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C5" w:rsidRDefault="002B71C5">
      <w:pPr>
        <w:autoSpaceDE w:val="0"/>
        <w:autoSpaceDN w:val="0"/>
        <w:spacing w:after="78" w:line="220" w:lineRule="exact"/>
      </w:pPr>
    </w:p>
    <w:p w:rsidR="002B71C5" w:rsidRPr="00C73839" w:rsidRDefault="0043425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B71C5" w:rsidRPr="00C73839" w:rsidRDefault="00434252">
      <w:pPr>
        <w:autoSpaceDE w:val="0"/>
        <w:autoSpaceDN w:val="0"/>
        <w:spacing w:before="670" w:after="0" w:line="230" w:lineRule="auto"/>
        <w:ind w:left="1398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Комитет общего и профессионального образования Ленинградской области</w:t>
      </w:r>
    </w:p>
    <w:p w:rsidR="002B71C5" w:rsidRPr="00C73839" w:rsidRDefault="00434252">
      <w:pPr>
        <w:autoSpaceDE w:val="0"/>
        <w:autoSpaceDN w:val="0"/>
        <w:spacing w:before="670" w:after="0" w:line="230" w:lineRule="auto"/>
        <w:ind w:left="2202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Ломоносовский муниципальный район</w:t>
      </w:r>
    </w:p>
    <w:p w:rsidR="002B71C5" w:rsidRPr="00C73839" w:rsidRDefault="00434252">
      <w:pPr>
        <w:autoSpaceDE w:val="0"/>
        <w:autoSpaceDN w:val="0"/>
        <w:spacing w:before="670" w:after="1376" w:line="230" w:lineRule="auto"/>
        <w:ind w:right="3708"/>
        <w:jc w:val="right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МОУ Аннинская школа"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2"/>
        <w:gridCol w:w="3260"/>
        <w:gridCol w:w="3240"/>
      </w:tblGrid>
      <w:tr w:rsidR="002B71C5">
        <w:trPr>
          <w:trHeight w:hRule="exact" w:val="274"/>
        </w:trPr>
        <w:tc>
          <w:tcPr>
            <w:tcW w:w="3442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4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48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B71C5">
        <w:trPr>
          <w:trHeight w:hRule="exact" w:val="200"/>
        </w:trPr>
        <w:tc>
          <w:tcPr>
            <w:tcW w:w="3442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2B71C5">
        <w:trPr>
          <w:trHeight w:hRule="exact" w:val="208"/>
        </w:trPr>
        <w:tc>
          <w:tcPr>
            <w:tcW w:w="3442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эстетического и физического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98" w:after="0" w:line="230" w:lineRule="auto"/>
              <w:ind w:left="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______________Рыженкова М.А.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______________Пучкова Е.Ю</w:t>
            </w:r>
          </w:p>
        </w:tc>
      </w:tr>
      <w:tr w:rsidR="002B71C5">
        <w:trPr>
          <w:trHeight w:hRule="exact" w:val="276"/>
        </w:trPr>
        <w:tc>
          <w:tcPr>
            <w:tcW w:w="3442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воспитания </w:t>
            </w:r>
          </w:p>
        </w:tc>
        <w:tc>
          <w:tcPr>
            <w:tcW w:w="3428" w:type="dxa"/>
            <w:vMerge/>
          </w:tcPr>
          <w:p w:rsidR="002B71C5" w:rsidRDefault="002B71C5"/>
        </w:tc>
        <w:tc>
          <w:tcPr>
            <w:tcW w:w="3428" w:type="dxa"/>
            <w:vMerge/>
          </w:tcPr>
          <w:p w:rsidR="002B71C5" w:rsidRDefault="002B71C5"/>
        </w:tc>
      </w:tr>
    </w:tbl>
    <w:p w:rsidR="002B71C5" w:rsidRDefault="002B71C5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2920"/>
        <w:gridCol w:w="3340"/>
      </w:tblGrid>
      <w:tr w:rsidR="002B71C5">
        <w:trPr>
          <w:trHeight w:hRule="exact" w:val="474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2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2920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60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№10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60" w:after="0" w:line="230" w:lineRule="auto"/>
              <w:ind w:right="12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№91</w:t>
            </w:r>
          </w:p>
        </w:tc>
      </w:tr>
      <w:tr w:rsidR="002B71C5">
        <w:trPr>
          <w:trHeight w:hRule="exact" w:val="484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______________Смирнова С.А.</w:t>
            </w:r>
          </w:p>
        </w:tc>
        <w:tc>
          <w:tcPr>
            <w:tcW w:w="2920" w:type="dxa"/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"5" мая  2022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2B71C5" w:rsidRDefault="00C73839">
            <w:pPr>
              <w:autoSpaceDE w:val="0"/>
              <w:autoSpaceDN w:val="0"/>
              <w:spacing w:after="0" w:line="230" w:lineRule="auto"/>
              <w:ind w:right="89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"07"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мая </w:t>
            </w:r>
            <w:bookmarkStart w:id="0" w:name="_GoBack"/>
            <w:bookmarkEnd w:id="0"/>
            <w:r w:rsidR="00434252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2B71C5" w:rsidRPr="00C73839" w:rsidRDefault="00434252">
      <w:pPr>
        <w:autoSpaceDE w:val="0"/>
        <w:autoSpaceDN w:val="0"/>
        <w:spacing w:before="122" w:after="0" w:line="230" w:lineRule="auto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№2</w:t>
      </w:r>
    </w:p>
    <w:p w:rsidR="002B71C5" w:rsidRPr="00C73839" w:rsidRDefault="00434252">
      <w:pPr>
        <w:autoSpaceDE w:val="0"/>
        <w:autoSpaceDN w:val="0"/>
        <w:spacing w:before="182" w:after="0" w:line="230" w:lineRule="auto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"4" мая2022 г.</w:t>
      </w:r>
    </w:p>
    <w:p w:rsidR="002B71C5" w:rsidRPr="00C73839" w:rsidRDefault="00434252">
      <w:pPr>
        <w:autoSpaceDE w:val="0"/>
        <w:autoSpaceDN w:val="0"/>
        <w:spacing w:before="1038" w:after="0" w:line="230" w:lineRule="auto"/>
        <w:ind w:right="3642"/>
        <w:jc w:val="right"/>
        <w:rPr>
          <w:lang w:val="ru-RU"/>
        </w:rPr>
      </w:pP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B71C5" w:rsidRPr="00C73839" w:rsidRDefault="00434252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729275)</w:t>
      </w:r>
    </w:p>
    <w:p w:rsidR="002B71C5" w:rsidRPr="00C73839" w:rsidRDefault="00434252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B71C5" w:rsidRPr="00C73839" w:rsidRDefault="00434252">
      <w:pPr>
        <w:autoSpaceDE w:val="0"/>
        <w:autoSpaceDN w:val="0"/>
        <w:spacing w:before="70" w:after="0" w:line="230" w:lineRule="auto"/>
        <w:ind w:right="3772"/>
        <w:jc w:val="right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2B71C5" w:rsidRPr="00C73839" w:rsidRDefault="00434252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2B71C5" w:rsidRPr="00C73839" w:rsidRDefault="00434252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B71C5" w:rsidRPr="00C73839" w:rsidRDefault="00434252">
      <w:pPr>
        <w:autoSpaceDE w:val="0"/>
        <w:autoSpaceDN w:val="0"/>
        <w:spacing w:before="2112" w:after="0" w:line="230" w:lineRule="auto"/>
        <w:ind w:right="26"/>
        <w:jc w:val="right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Составитель: Волик Янина Юрьевна</w:t>
      </w:r>
    </w:p>
    <w:p w:rsidR="002B71C5" w:rsidRPr="00C73839" w:rsidRDefault="00434252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Учитель физкультуры</w:t>
      </w:r>
    </w:p>
    <w:p w:rsidR="002B71C5" w:rsidRPr="00C73839" w:rsidRDefault="002B71C5">
      <w:pPr>
        <w:rPr>
          <w:lang w:val="ru-RU"/>
        </w:rPr>
        <w:sectPr w:rsidR="002B71C5" w:rsidRPr="00C73839">
          <w:pgSz w:w="11900" w:h="16840"/>
          <w:pgMar w:top="298" w:right="878" w:bottom="13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2B71C5" w:rsidRPr="00C73839" w:rsidRDefault="002B71C5">
      <w:pPr>
        <w:autoSpaceDE w:val="0"/>
        <w:autoSpaceDN w:val="0"/>
        <w:spacing w:after="432" w:line="220" w:lineRule="exact"/>
        <w:rPr>
          <w:lang w:val="ru-RU"/>
        </w:rPr>
      </w:pPr>
    </w:p>
    <w:p w:rsidR="002B71C5" w:rsidRPr="00C73839" w:rsidRDefault="00434252">
      <w:pPr>
        <w:autoSpaceDE w:val="0"/>
        <w:autoSpaceDN w:val="0"/>
        <w:spacing w:after="0" w:line="230" w:lineRule="auto"/>
        <w:ind w:right="2958"/>
        <w:jc w:val="right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Ленинградская область 2022</w:t>
      </w:r>
    </w:p>
    <w:p w:rsidR="002B71C5" w:rsidRPr="00C73839" w:rsidRDefault="002B71C5">
      <w:pPr>
        <w:rPr>
          <w:lang w:val="ru-RU"/>
        </w:rPr>
        <w:sectPr w:rsidR="002B71C5" w:rsidRPr="00C73839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B71C5" w:rsidRPr="00C73839" w:rsidRDefault="002B71C5">
      <w:pPr>
        <w:autoSpaceDE w:val="0"/>
        <w:autoSpaceDN w:val="0"/>
        <w:spacing w:after="78" w:line="220" w:lineRule="exact"/>
        <w:rPr>
          <w:lang w:val="ru-RU"/>
        </w:rPr>
      </w:pPr>
    </w:p>
    <w:p w:rsidR="002B71C5" w:rsidRPr="00C73839" w:rsidRDefault="00434252">
      <w:pPr>
        <w:autoSpaceDE w:val="0"/>
        <w:autoSpaceDN w:val="0"/>
        <w:spacing w:after="0" w:line="230" w:lineRule="auto"/>
        <w:rPr>
          <w:lang w:val="ru-RU"/>
        </w:rPr>
      </w:pP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B71C5" w:rsidRPr="00C73839" w:rsidRDefault="00434252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2B71C5" w:rsidRPr="00C73839" w:rsidRDefault="00434252">
      <w:pPr>
        <w:autoSpaceDE w:val="0"/>
        <w:autoSpaceDN w:val="0"/>
        <w:spacing w:before="70" w:after="0"/>
        <w:ind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C73839">
        <w:rPr>
          <w:lang w:val="ru-RU"/>
        </w:rPr>
        <w:br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2B71C5" w:rsidRPr="00C73839" w:rsidRDefault="00434252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2B71C5" w:rsidRPr="00C73839" w:rsidRDefault="0043425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Целью образования по физической культуре в начальной школе является формир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2B71C5" w:rsidRPr="00C73839" w:rsidRDefault="0043425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2B71C5" w:rsidRPr="00C73839" w:rsidRDefault="00434252">
      <w:pPr>
        <w:autoSpaceDE w:val="0"/>
        <w:autoSpaceDN w:val="0"/>
        <w:spacing w:before="70" w:after="0" w:line="281" w:lineRule="auto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утренней зарядки, закаливающих процедур, наблюдений за физическим развитием и физической подготовленностью.</w:t>
      </w:r>
    </w:p>
    <w:p w:rsidR="002B71C5" w:rsidRPr="00C73839" w:rsidRDefault="0043425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2B71C5" w:rsidRPr="00C73839" w:rsidRDefault="0043425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Методологической основой структуры и содержания программы по физической культуре для 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й деятельности, представляющей собой основу содержания учебного предмета «Физическая культура».</w:t>
      </w:r>
    </w:p>
    <w:p w:rsidR="002B71C5" w:rsidRPr="00C73839" w:rsidRDefault="00434252">
      <w:pPr>
        <w:autoSpaceDE w:val="0"/>
        <w:autoSpaceDN w:val="0"/>
        <w:spacing w:before="70" w:after="0"/>
        <w:ind w:right="144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2B71C5" w:rsidRPr="00C73839" w:rsidRDefault="0043425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73839">
        <w:rPr>
          <w:lang w:val="ru-RU"/>
        </w:rPr>
        <w:tab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нию комплекса ГТО в структуру программы в раздел «Физическое совершенствование»</w:t>
      </w:r>
    </w:p>
    <w:p w:rsidR="002B71C5" w:rsidRPr="00C73839" w:rsidRDefault="002B71C5">
      <w:pPr>
        <w:rPr>
          <w:lang w:val="ru-RU"/>
        </w:rPr>
        <w:sectPr w:rsidR="002B71C5" w:rsidRPr="00C73839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2B71C5" w:rsidRPr="00C73839" w:rsidRDefault="002B71C5">
      <w:pPr>
        <w:autoSpaceDE w:val="0"/>
        <w:autoSpaceDN w:val="0"/>
        <w:spacing w:after="96" w:line="220" w:lineRule="exact"/>
        <w:rPr>
          <w:lang w:val="ru-RU"/>
        </w:rPr>
      </w:pPr>
    </w:p>
    <w:p w:rsidR="002B71C5" w:rsidRPr="00C73839" w:rsidRDefault="00434252">
      <w:pPr>
        <w:autoSpaceDE w:val="0"/>
        <w:autoSpaceDN w:val="0"/>
        <w:spacing w:after="0"/>
        <w:ind w:right="144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«Прикладноориентированная физическая культура». Данный модуль позволит удовлетворить интересы учащихся в занят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2B71C5" w:rsidRPr="00C73839" w:rsidRDefault="0043425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73839">
        <w:rPr>
          <w:lang w:val="ru-RU"/>
        </w:rPr>
        <w:tab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модуля «Прикладно-ориентированная физическая культура», обеспечивается 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я культура» и включать в него популярные национальные виды спорта, подвижные игры и развлечения, </w:t>
      </w:r>
      <w:r w:rsidRPr="00C73839">
        <w:rPr>
          <w:lang w:val="ru-RU"/>
        </w:rPr>
        <w:br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C73839">
        <w:rPr>
          <w:lang w:val="ru-RU"/>
        </w:rPr>
        <w:tab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редметные результаты.</w:t>
      </w:r>
    </w:p>
    <w:p w:rsidR="002B71C5" w:rsidRPr="00C73839" w:rsidRDefault="00434252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2B71C5" w:rsidRPr="00C73839" w:rsidRDefault="0043425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2B71C5" w:rsidRPr="00C73839" w:rsidRDefault="00434252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C73839">
        <w:rPr>
          <w:lang w:val="ru-RU"/>
        </w:rPr>
        <w:br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ится 2 часа в неделю в первой четверти и 3 часа в неделю во второй, третей и четвертой четвертях , суммарно 91 часов.</w:t>
      </w:r>
    </w:p>
    <w:p w:rsidR="002B71C5" w:rsidRPr="00C73839" w:rsidRDefault="002B71C5">
      <w:pPr>
        <w:rPr>
          <w:lang w:val="ru-RU"/>
        </w:rPr>
        <w:sectPr w:rsidR="002B71C5" w:rsidRPr="00C73839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2B71C5" w:rsidRPr="00C73839" w:rsidRDefault="002B71C5">
      <w:pPr>
        <w:autoSpaceDE w:val="0"/>
        <w:autoSpaceDN w:val="0"/>
        <w:spacing w:after="78" w:line="220" w:lineRule="exact"/>
        <w:rPr>
          <w:lang w:val="ru-RU"/>
        </w:rPr>
      </w:pPr>
    </w:p>
    <w:p w:rsidR="002B71C5" w:rsidRPr="00C73839" w:rsidRDefault="00434252">
      <w:pPr>
        <w:autoSpaceDE w:val="0"/>
        <w:autoSpaceDN w:val="0"/>
        <w:spacing w:after="0" w:line="230" w:lineRule="auto"/>
        <w:rPr>
          <w:lang w:val="ru-RU"/>
        </w:rPr>
      </w:pP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B71C5" w:rsidRPr="00C73839" w:rsidRDefault="00434252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C73839">
        <w:rPr>
          <w:lang w:val="ru-RU"/>
        </w:rPr>
        <w:tab/>
      </w:r>
      <w:r w:rsidRPr="00C738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тия физическими упражнениями и спортом по укреплению здоровья, физическому развитию и физической подготовке.</w:t>
      </w:r>
    </w:p>
    <w:p w:rsidR="002B71C5" w:rsidRPr="00C73839" w:rsidRDefault="00434252">
      <w:pPr>
        <w:autoSpaceDE w:val="0"/>
        <w:autoSpaceDN w:val="0"/>
        <w:spacing w:before="70" w:after="0" w:line="230" w:lineRule="auto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2B71C5" w:rsidRPr="00C73839" w:rsidRDefault="0043425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738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го составления и соблюдения.</w:t>
      </w:r>
    </w:p>
    <w:p w:rsidR="002B71C5" w:rsidRPr="00C73839" w:rsidRDefault="0043425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7383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C73839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культура.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инуток и утренней зарядки.</w:t>
      </w:r>
    </w:p>
    <w:p w:rsidR="002B71C5" w:rsidRPr="00C73839" w:rsidRDefault="0043425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73839">
        <w:rPr>
          <w:lang w:val="ru-RU"/>
        </w:rPr>
        <w:tab/>
      </w:r>
      <w:r w:rsidRPr="00C73839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2B71C5" w:rsidRPr="00C73839" w:rsidRDefault="00434252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ому с равномерной скоростью.</w:t>
      </w:r>
    </w:p>
    <w:p w:rsidR="002B71C5" w:rsidRPr="00C73839" w:rsidRDefault="0043425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73839">
        <w:rPr>
          <w:lang w:val="ru-RU"/>
        </w:rPr>
        <w:tab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2B71C5" w:rsidRPr="00C73839" w:rsidRDefault="0043425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2B71C5" w:rsidRPr="00C73839" w:rsidRDefault="0043425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73839">
        <w:rPr>
          <w:lang w:val="ru-RU"/>
        </w:rPr>
        <w:tab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Лыжная подготовка. Переноска лыж к месту занятия. Основна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я стойка лыжника. Передвижение на лыжах ступающим шагом (без палок). Передвижение на лыжах скользящим шагом (без палок). </w:t>
      </w:r>
      <w:r w:rsidRPr="00C73839">
        <w:rPr>
          <w:lang w:val="ru-RU"/>
        </w:rPr>
        <w:tab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а.</w:t>
      </w:r>
    </w:p>
    <w:p w:rsidR="002B71C5" w:rsidRPr="00C73839" w:rsidRDefault="0043425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2B71C5" w:rsidRPr="00C73839" w:rsidRDefault="0043425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C73839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й комплекса ГТО.</w:t>
      </w:r>
    </w:p>
    <w:p w:rsidR="002B71C5" w:rsidRPr="00C73839" w:rsidRDefault="002B71C5">
      <w:pPr>
        <w:rPr>
          <w:lang w:val="ru-RU"/>
        </w:rPr>
        <w:sectPr w:rsidR="002B71C5" w:rsidRPr="00C73839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2B71C5" w:rsidRPr="00C73839" w:rsidRDefault="002B71C5">
      <w:pPr>
        <w:autoSpaceDE w:val="0"/>
        <w:autoSpaceDN w:val="0"/>
        <w:spacing w:after="78" w:line="220" w:lineRule="exact"/>
        <w:rPr>
          <w:lang w:val="ru-RU"/>
        </w:rPr>
      </w:pPr>
    </w:p>
    <w:p w:rsidR="002B71C5" w:rsidRPr="00C73839" w:rsidRDefault="00434252">
      <w:pPr>
        <w:autoSpaceDE w:val="0"/>
        <w:autoSpaceDN w:val="0"/>
        <w:spacing w:after="0" w:line="230" w:lineRule="auto"/>
        <w:rPr>
          <w:lang w:val="ru-RU"/>
        </w:rPr>
      </w:pP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B71C5" w:rsidRPr="00C73839" w:rsidRDefault="0043425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B71C5" w:rsidRPr="00C73839" w:rsidRDefault="00434252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C73839">
        <w:rPr>
          <w:lang w:val="ru-RU"/>
        </w:rPr>
        <w:tab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оцессам самопознания, самовоспитания и саморазвития, формирования внутренней позиции личности. </w:t>
      </w:r>
      <w:r w:rsidRPr="00C73839">
        <w:rPr>
          <w:lang w:val="ru-RU"/>
        </w:rPr>
        <w:tab/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2B71C5" w:rsidRPr="00C73839" w:rsidRDefault="00434252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ста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2B71C5" w:rsidRPr="00C73839" w:rsidRDefault="00434252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мя подвижных игр и спортивных соревнований, выполнения совместных учебных заданий;</w:t>
      </w:r>
    </w:p>
    <w:p w:rsidR="002B71C5" w:rsidRPr="00C73839" w:rsidRDefault="00434252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B71C5" w:rsidRPr="00C73839" w:rsidRDefault="00434252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2B71C5" w:rsidRPr="00C73839" w:rsidRDefault="0043425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2B71C5" w:rsidRPr="00C73839" w:rsidRDefault="0043425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интереса к исследованию 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B71C5" w:rsidRPr="00C73839" w:rsidRDefault="0043425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B71C5" w:rsidRPr="00C73839" w:rsidRDefault="00434252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отражают достижения учащихся в овладении познавательными, 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2B71C5" w:rsidRPr="00C73839" w:rsidRDefault="0043425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2B71C5" w:rsidRPr="00C73839" w:rsidRDefault="0043425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7383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</w:t>
      </w:r>
      <w:r w:rsidRPr="00C73839">
        <w:rPr>
          <w:rFonts w:ascii="Times New Roman" w:eastAsia="Times New Roman" w:hAnsi="Times New Roman"/>
          <w:i/>
          <w:color w:val="000000"/>
          <w:sz w:val="24"/>
          <w:lang w:val="ru-RU"/>
        </w:rPr>
        <w:t>ательные УУД:</w:t>
      </w:r>
    </w:p>
    <w:p w:rsidR="002B71C5" w:rsidRPr="00C73839" w:rsidRDefault="0043425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2B71C5" w:rsidRPr="00C73839" w:rsidRDefault="00434252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2B71C5" w:rsidRPr="00C73839" w:rsidRDefault="00434252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способы передвижения ходьбой 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и бегом, находить между ними общие и отличительные признаки;</w:t>
      </w:r>
    </w:p>
    <w:p w:rsidR="002B71C5" w:rsidRPr="00C73839" w:rsidRDefault="0043425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2B71C5" w:rsidRPr="00C73839" w:rsidRDefault="0043425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C73839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2B71C5" w:rsidRPr="00C73839" w:rsidRDefault="0043425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названия разучиваемых физических упражнений и их исходные п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оложения; </w:t>
      </w:r>
    </w:p>
    <w:p w:rsidR="002B71C5" w:rsidRPr="00C73839" w:rsidRDefault="002B71C5">
      <w:pPr>
        <w:rPr>
          <w:lang w:val="ru-RU"/>
        </w:rPr>
        <w:sectPr w:rsidR="002B71C5" w:rsidRPr="00C73839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1C5" w:rsidRPr="00C73839" w:rsidRDefault="002B71C5">
      <w:pPr>
        <w:autoSpaceDE w:val="0"/>
        <w:autoSpaceDN w:val="0"/>
        <w:spacing w:after="90" w:line="220" w:lineRule="exact"/>
        <w:rPr>
          <w:lang w:val="ru-RU"/>
        </w:rPr>
      </w:pPr>
    </w:p>
    <w:p w:rsidR="002B71C5" w:rsidRPr="00C73839" w:rsidRDefault="00434252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B71C5" w:rsidRPr="00C73839" w:rsidRDefault="00434252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2B71C5" w:rsidRPr="00C73839" w:rsidRDefault="0043425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определения победителей;</w:t>
      </w:r>
    </w:p>
    <w:p w:rsidR="002B71C5" w:rsidRPr="00C73839" w:rsidRDefault="00434252">
      <w:pPr>
        <w:autoSpaceDE w:val="0"/>
        <w:autoSpaceDN w:val="0"/>
        <w:spacing w:before="298" w:after="0" w:line="230" w:lineRule="auto"/>
        <w:rPr>
          <w:lang w:val="ru-RU"/>
        </w:rPr>
      </w:pPr>
      <w:r w:rsidRPr="00C7383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2B71C5" w:rsidRPr="00C73839" w:rsidRDefault="00434252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2B71C5" w:rsidRPr="00C73839" w:rsidRDefault="0043425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ств;</w:t>
      </w:r>
    </w:p>
    <w:p w:rsidR="002B71C5" w:rsidRPr="00C73839" w:rsidRDefault="00434252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2B71C5" w:rsidRPr="00C73839" w:rsidRDefault="00434252">
      <w:pPr>
        <w:autoSpaceDE w:val="0"/>
        <w:autoSpaceDN w:val="0"/>
        <w:spacing w:before="418" w:after="0" w:line="230" w:lineRule="auto"/>
        <w:rPr>
          <w:lang w:val="ru-RU"/>
        </w:rPr>
      </w:pPr>
      <w:r w:rsidRPr="00C7383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B71C5" w:rsidRPr="00C73839" w:rsidRDefault="00434252">
      <w:pPr>
        <w:autoSpaceDE w:val="0"/>
        <w:autoSpaceDN w:val="0"/>
        <w:spacing w:before="190" w:after="0" w:line="230" w:lineRule="auto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2B71C5" w:rsidRPr="00C73839" w:rsidRDefault="00434252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2B71C5" w:rsidRPr="00C73839" w:rsidRDefault="0043425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2B71C5" w:rsidRPr="00C73839" w:rsidRDefault="0043425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упражнения утренней зарядки 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и физкультминуток;</w:t>
      </w:r>
    </w:p>
    <w:p w:rsidR="002B71C5" w:rsidRPr="00C73839" w:rsidRDefault="0043425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2B71C5" w:rsidRPr="00C73839" w:rsidRDefault="0043425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2B71C5" w:rsidRPr="00C73839" w:rsidRDefault="00434252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</w:t>
      </w: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еняющейся скоростью передвижения;</w:t>
      </w:r>
    </w:p>
    <w:p w:rsidR="002B71C5" w:rsidRPr="00C73839" w:rsidRDefault="00434252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2B71C5" w:rsidRPr="00C73839" w:rsidRDefault="0043425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2B71C5" w:rsidRPr="00C73839" w:rsidRDefault="0043425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73839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2B71C5" w:rsidRPr="00C73839" w:rsidRDefault="002B71C5">
      <w:pPr>
        <w:rPr>
          <w:lang w:val="ru-RU"/>
        </w:rPr>
        <w:sectPr w:rsidR="002B71C5" w:rsidRPr="00C73839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2B71C5" w:rsidRPr="00C73839" w:rsidRDefault="002B71C5">
      <w:pPr>
        <w:autoSpaceDE w:val="0"/>
        <w:autoSpaceDN w:val="0"/>
        <w:spacing w:after="64" w:line="220" w:lineRule="exact"/>
        <w:rPr>
          <w:lang w:val="ru-RU"/>
        </w:rPr>
      </w:pPr>
    </w:p>
    <w:p w:rsidR="002B71C5" w:rsidRDefault="0043425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2450"/>
        <w:gridCol w:w="528"/>
        <w:gridCol w:w="1104"/>
        <w:gridCol w:w="1142"/>
        <w:gridCol w:w="864"/>
        <w:gridCol w:w="4754"/>
        <w:gridCol w:w="1094"/>
        <w:gridCol w:w="3134"/>
      </w:tblGrid>
      <w:tr w:rsidR="002B71C5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B71C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5" w:rsidRDefault="002B71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5" w:rsidRDefault="002B71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5" w:rsidRDefault="002B71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5" w:rsidRDefault="002B71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5" w:rsidRDefault="002B71C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5" w:rsidRDefault="002B71C5"/>
        </w:tc>
      </w:tr>
      <w:tr w:rsidR="002B71C5" w:rsidRPr="00C7383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2B71C5">
        <w:trPr>
          <w:trHeight w:hRule="exact" w:val="24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01.09.2022 07.09.2022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 упражнениями;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которым обучают школьников на;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уроках физической культуры;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рассказывают об известных;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видах спорта и проводят примеры упражнений;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умеют выполнять; проводят наблюде</w:t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 за передвижениями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 и выделяют общие признаки с передвижениями человека; проводят сравнение между современными физическими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упражнениями и трудовыми действиями древних охотников;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возможную связь между ними;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tps://educont.ru/profile/courses/list/70cb00af-b987-4a3d-a600-048c14d6ad5d</w:t>
            </w:r>
          </w:p>
        </w:tc>
      </w:tr>
      <w:tr w:rsidR="002B71C5">
        <w:trPr>
          <w:trHeight w:hRule="exact" w:val="348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2B71C5">
        <w:trPr>
          <w:trHeight w:hRule="exact" w:val="16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08.09.2022 13.09.2022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предназначение режима дня;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основные;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дневные мероприятия первоклассника и распределяют их;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часам с утра до вечера; знакомятся с таблицей режима дня и правилами её оформления;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уточняют индивидуальные мероприятия и заполняют таблицу (по образцу;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помощью родителей);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https://educont.ru/profile/courses/list/70cb00af-b987-4a3d-a600-048c14d6ad5d</w:t>
            </w:r>
          </w:p>
        </w:tc>
      </w:tr>
      <w:tr w:rsidR="002B71C5">
        <w:trPr>
          <w:trHeight w:hRule="exact" w:val="348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2B71C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2B71C5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Личная гигиена и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14.09.2022 15.09.2022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«личная гигиена»;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положительную связь личной гигиены с состоянием здоровья человека; знакомятся с гигиеническими процедурами и правилами их выполнения;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время их проведения в режиме дня.;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https://educont.ru/profile/courses/list/70cb00af-b987-4a3d-a600-048c14d6ad5d</w:t>
            </w:r>
          </w:p>
        </w:tc>
      </w:tr>
      <w:tr w:rsidR="002B71C5">
        <w:trPr>
          <w:trHeight w:hRule="exact" w:val="18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16.09.2022 19.09.2022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«осанка человека»;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правильной и неправильной формой осанки;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её отличительные признаки; знакомятся с возможными причинами нарушения осанки и способами её профилактики; определяют целесообразность использования физических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для профилактики нарушения осанки; разучивают упражнения для профилактики </w:t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нарушения осанки (упражнения для формирования навыка прямостояния и упражнения для развития силы отдельных мышечных групп).;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https://educont.ru/profile/courses/list/70cb00af-b987-4a3d-a600-048c14d6ad5d</w:t>
            </w:r>
          </w:p>
        </w:tc>
      </w:tr>
    </w:tbl>
    <w:p w:rsidR="002B71C5" w:rsidRDefault="002B71C5">
      <w:pPr>
        <w:autoSpaceDE w:val="0"/>
        <w:autoSpaceDN w:val="0"/>
        <w:spacing w:after="0" w:line="14" w:lineRule="exact"/>
      </w:pPr>
    </w:p>
    <w:p w:rsidR="002B71C5" w:rsidRDefault="002B71C5">
      <w:pPr>
        <w:sectPr w:rsidR="002B71C5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71C5" w:rsidRDefault="002B71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2450"/>
        <w:gridCol w:w="528"/>
        <w:gridCol w:w="1104"/>
        <w:gridCol w:w="1142"/>
        <w:gridCol w:w="864"/>
        <w:gridCol w:w="4754"/>
        <w:gridCol w:w="1094"/>
        <w:gridCol w:w="3134"/>
      </w:tblGrid>
      <w:tr w:rsidR="002B71C5">
        <w:trPr>
          <w:trHeight w:hRule="exact" w:val="38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Утренняя зарядка и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20.09.2022 22.09.2022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физкультминутке как комплексе физических упражнений;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предназначении в учебной;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учащихся младшего школьного возраста; разучивают комплексы физкультминуток в положении сидя;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стоя на месте (упражнения на усиление активности дыхания; кровообращения и внимания; профилактики утомления;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мышц па</w:t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льцев рук и спины); обсуждают рассказ учителя о пользе утренней зарядки;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правилах выполнения входящих в неё упражнений; уточняют название упражнений и последовательность их выполнения в комплексе; разучивают комплекс утренней зарядки;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правил</w:t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ьность и последовательность выполнения входящих в него упражнений (упражнения для усиления дыхания и работы сердца; для мышц рук;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туловища;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спины;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живота и ног; дыхательные упражнения для восстановления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организма);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учителя.;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/profile/courses/list/70cb00af-b987-4a3d-a600-048c14d6ad5d</w:t>
            </w:r>
          </w:p>
        </w:tc>
      </w:tr>
      <w:tr w:rsidR="002B71C5">
        <w:trPr>
          <w:trHeight w:hRule="exact" w:val="348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 w:rsidRPr="00C7383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2B71C5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Pr="00C73839" w:rsidRDefault="0043425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7383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поведения на уроках </w:t>
            </w:r>
            <w:r w:rsidRPr="00C73839">
              <w:rPr>
                <w:lang w:val="ru-RU"/>
              </w:rPr>
              <w:br/>
            </w:r>
            <w:r w:rsidRPr="00C738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23.09.2022 26.09.2022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формой одежды для занятий физической куль- турой в спортивном зале и в домашних условиях;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 время прогулок на открытом воздухе;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знакомятся с правилами поведения на уроках физической культуры; требованиями к обязательно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 их соблюдению;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https://educont.ru/profile/courses/list/70cb00af-b987-4a3d-a600-048c14d6ad5d</w:t>
            </w:r>
          </w:p>
        </w:tc>
      </w:tr>
      <w:tr w:rsidR="002B71C5">
        <w:trPr>
          <w:trHeight w:hRule="exact" w:val="16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Исходные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положения в физических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27.09.2022 05.10.2022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понятием «исходное положение» и значением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исходного положения для последующего выполнения упражнения; наблюдают образец техники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уточняют требования к выполнению отдельных исходных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положений; разучивают основные исходные положения 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выполнения гимнастических упражнений;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 названия и требования к выполнению (стойки; упоры; седы; положения лёжа).;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Практические занятия.;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https://educont.ru/profile/courses/list/70cb00af-b987-4a3d-a600-048c14d6ad5d</w:t>
            </w:r>
          </w:p>
        </w:tc>
      </w:tr>
      <w:tr w:rsidR="002B71C5">
        <w:trPr>
          <w:trHeight w:hRule="exact" w:val="18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Строевые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06.10.2022 20.10.2022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образец техники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уточняют выполнение отдельных технических элементов;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ают способы построения стоя на месте (шеренга;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колонна по одному;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две шеренги;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колонна по одному и по два); разучивают повороты;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стоя на месте (вправо;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влево); разучивают передвижение ходьбой в колонне по одному с равномерной скоростью.;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https://educont.ru/profile/courses/list/70cb00af-b987-4a3d-a600-048c14d6ad5d</w:t>
            </w:r>
          </w:p>
        </w:tc>
      </w:tr>
    </w:tbl>
    <w:p w:rsidR="002B71C5" w:rsidRDefault="002B71C5">
      <w:pPr>
        <w:autoSpaceDE w:val="0"/>
        <w:autoSpaceDN w:val="0"/>
        <w:spacing w:after="0" w:line="14" w:lineRule="exact"/>
      </w:pPr>
    </w:p>
    <w:p w:rsidR="002B71C5" w:rsidRDefault="002B71C5">
      <w:pPr>
        <w:sectPr w:rsidR="002B71C5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71C5" w:rsidRDefault="002B71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2450"/>
        <w:gridCol w:w="528"/>
        <w:gridCol w:w="1104"/>
        <w:gridCol w:w="1142"/>
        <w:gridCol w:w="864"/>
        <w:gridCol w:w="4754"/>
        <w:gridCol w:w="1094"/>
        <w:gridCol w:w="3134"/>
      </w:tblGrid>
      <w:tr w:rsidR="002B71C5">
        <w:trPr>
          <w:trHeight w:hRule="exact" w:val="361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07.11.2022 30.11.2022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образцы техники гимнастических; упражнений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уточняют выполнение отдельных;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элементов; разучивают стилизованные передвижения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(гимнастический шаг; гимнастический бег; чередование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гимнастической ходьбы с гимнастическим бегом); разучивают упражнения с гимнастическим мячом (подбрасывание одной рукой и двумя руками; перекладывание с одной руки на другую;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прокатывание под ногами; поднимание ногами из положения лёжа на полу); разучивают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упражнения со скакалкой (перешагивание и перепрыгивание через скакалку;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лежащую на полу; поочерёдное и последовательное вращение сложенной вдвое скакалкой одной рукой с правого и левого бока; двумя руками с правого и левого бока;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перед собой); разучиваю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 упражнения в гимнастических прыжках (прыжки в высоту с разведением рук и ног в сторону;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приземлением в полуприседе; с поворотом в правую и левую сторону).;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Практические занятия;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d5d</w:t>
            </w:r>
          </w:p>
        </w:tc>
      </w:tr>
      <w:tr w:rsidR="002B71C5">
        <w:trPr>
          <w:trHeight w:hRule="exact" w:val="16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01.12.2022 23.12.2022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образцы техники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контролируют её выполнение другими учащимися;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помогают им исправлять ошибки; обучаются подъёму туловища из положения лёжа на спине и животе; обучаются подъёму ног из положения лёжа на животе; обучаются сгибанию рук в положении упор лёжа; разучивают прыжки в группировке;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толчком двумя ногами; разучива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ют прыжки в упоре на руках; толчком двумя ногами;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Практические занятия;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https://educont.ru/profile/courses/list/70cb00af-b987-4a3d-a600-048c14d6ad5d</w:t>
            </w:r>
          </w:p>
        </w:tc>
      </w:tr>
      <w:tr w:rsidR="002B71C5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"Лыжная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подготовка".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Строевые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09.01.2023 10.01.2023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образцу учителя разучивают выполнение строевых команд:«Лыжи на плечо!»; «Лыжи под руку!»; «Лыжи к ноге!»;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стоя на месте в одну шеренгу; разучивают способы передвижения в колонне по два с лыжа- ми в руках.;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courses/list/70cb00af-b987-4a3d-a600-048c14d6ad5d</w:t>
            </w:r>
          </w:p>
        </w:tc>
      </w:tr>
      <w:tr w:rsidR="002B71C5">
        <w:trPr>
          <w:trHeight w:hRule="exact" w:val="35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"Лыжная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11.01.2023 31.01.2023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образец техники передвижения на лыжах учителя ступающим шагом;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уточняют отдельные её элементы; разучивают имитационные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упражнения техники передвижения на лыжах ступающим шагом; контролируют отдельные её элементы; разучивают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совершенствуют технику ступающего шага во время передвижения по учебной дистанции; наблюдаю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 и анализируют образец техники передвижения на лыжах учителя скользящим шагом;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уточняют отдельные её элементы;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сравнивают с техникой ступающего шага;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выделяют отличительные признаки; разучивают имитационные упражнения техники передвижения на лыжах скол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ьзящим шагом без лыж;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контролируют отдельные её элементы (по фазам движения и в полной координации);разучивают технику передвижения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скользящим шагом в полной координации и совершенствуют её во время прохождения учебной дистанции;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Практические занятия;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tps://educont.ru/profile/courses/list/70cb00af-b987-4a3d-a600-048c14d6ad5d</w:t>
            </w:r>
          </w:p>
        </w:tc>
      </w:tr>
    </w:tbl>
    <w:p w:rsidR="002B71C5" w:rsidRDefault="002B71C5">
      <w:pPr>
        <w:autoSpaceDE w:val="0"/>
        <w:autoSpaceDN w:val="0"/>
        <w:spacing w:after="0" w:line="14" w:lineRule="exact"/>
      </w:pPr>
    </w:p>
    <w:p w:rsidR="002B71C5" w:rsidRDefault="002B71C5">
      <w:pPr>
        <w:sectPr w:rsidR="002B71C5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71C5" w:rsidRDefault="002B71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2450"/>
        <w:gridCol w:w="528"/>
        <w:gridCol w:w="1104"/>
        <w:gridCol w:w="1142"/>
        <w:gridCol w:w="864"/>
        <w:gridCol w:w="4754"/>
        <w:gridCol w:w="1094"/>
        <w:gridCol w:w="3134"/>
      </w:tblGrid>
      <w:tr w:rsidR="002B71C5">
        <w:trPr>
          <w:trHeight w:hRule="exact" w:val="31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Равномерное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01.02.2023 23.02.2023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равномерной ходьбе в колоне по одному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лидера (передвижение учителя);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обучаются равномерной ходьбе в колонне по одному с изменением скорости передвижения с использованием метронома; обучаются равномерной ходьбе в колонне по одно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 с изменением скорости передвижения (по команде);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невысокой скоростью с использованием лидера (передвижение;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учителя); обучаются равномерному бегу в колонне по одному с невысокой скоростью; обучаются 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вномерному бегу в колонне по одному с разной скоростью передвижения с использованием лидера; обучаются равномерному бегу в колонне по одному с разной;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скоростью передвижения (по команде); обучаются равномерному бегу в колонне по одному в чередовании с рав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номерной ходьбой (по команде).;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Практические занятия;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https://educont.ru/profile/courses/list/70cb00af-b987-4a3d-a600-048c14d6ad5d</w:t>
            </w:r>
          </w:p>
        </w:tc>
      </w:tr>
      <w:tr w:rsidR="002B71C5">
        <w:trPr>
          <w:trHeight w:hRule="exact" w:val="20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01.03.2023 07.03.2023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образцом учителя и правилами его выполнения; (расположение у стартовой линии;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принятие исходного;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положения перед прыжком; выполнение приземления после; фазы полёта; измерение результата после приземления);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одновременное отталкивание двумя ногами;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(прыжки вверх из полуприседа на месте; с поворотом в правую и левую сторону); обучаются приземлению после спрыгивания с горки матов; обучаются прыжку в длину с места в полной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координации.;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https://educont.ru/profile/courses/list/70cb00af-b987-4a3d-a600-048c14d6ad5d</w:t>
            </w:r>
          </w:p>
        </w:tc>
      </w:tr>
      <w:tr w:rsidR="002B71C5">
        <w:trPr>
          <w:trHeight w:hRule="exact" w:val="26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13.03.2023 20.03.2023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фазу приземления (после прыжка вверх толчком;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двумя ногами; после прыжка вверх-вперёд толчком двумя; ногами с невысокой площадки);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фазу отталкивания (прыжки на одной ноге по; разметкам;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многоскоки;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прыжки толчком одной ногой вперёд-вверх с места и с разбега с приземлением); разучивают фа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зы разбега (бег по разметкам с ускорением; бег;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ускорением и последующим отталкиванием);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выполнение прыжка в длину с места;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толчком;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двумя в полной координации;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Практические занятия;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3d-a600-048c14d6ad5d</w:t>
            </w:r>
          </w:p>
        </w:tc>
      </w:tr>
      <w:tr w:rsidR="002B71C5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"Подвижные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21.03.2023 17.04.2023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считалки для проведения совместных подвижных; игр; используют их при распределении игровых ролей среди;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играющих; разучивают игровые действия и правила подвижных игр; обучаются способам организации и подготовки игровых площадок; обучаются самостоятельной организации и проведению подвижных игр (по учебным группам); играют в разученные подвижные игры;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ские занятия;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https://educont.ru/profile/courses/list/70cb00af-b987-4a3d-a600-048c14d6ad5d</w:t>
            </w:r>
          </w:p>
        </w:tc>
      </w:tr>
      <w:tr w:rsidR="002B71C5">
        <w:trPr>
          <w:trHeight w:hRule="exact" w:val="348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Прикладно-ориентированная физическая культура</w:t>
            </w:r>
          </w:p>
        </w:tc>
      </w:tr>
    </w:tbl>
    <w:p w:rsidR="002B71C5" w:rsidRDefault="002B71C5">
      <w:pPr>
        <w:autoSpaceDE w:val="0"/>
        <w:autoSpaceDN w:val="0"/>
        <w:spacing w:after="0" w:line="14" w:lineRule="exact"/>
      </w:pPr>
    </w:p>
    <w:p w:rsidR="002B71C5" w:rsidRDefault="002B71C5">
      <w:pPr>
        <w:sectPr w:rsidR="002B71C5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71C5" w:rsidRDefault="002B71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2450"/>
        <w:gridCol w:w="528"/>
        <w:gridCol w:w="1104"/>
        <w:gridCol w:w="1142"/>
        <w:gridCol w:w="864"/>
        <w:gridCol w:w="4754"/>
        <w:gridCol w:w="1094"/>
        <w:gridCol w:w="3134"/>
      </w:tblGrid>
      <w:tr w:rsidR="002B71C5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Рефлексия: демонстрация прироста показателей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физических качеств к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18.04.2023 24.05.2023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демонстрация прироста показателей физических; качеств к нормативным требованиям комплекса ГТО;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Практические занятия;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s://educont.ru/profile/courses/list/70cb00af-b987-4a3d-a600-048c14d6ad5d</w:t>
            </w:r>
          </w:p>
        </w:tc>
      </w:tr>
      <w:tr w:rsidR="002B71C5">
        <w:trPr>
          <w:trHeight w:hRule="exact" w:val="348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522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</w:tbl>
    <w:p w:rsidR="002B71C5" w:rsidRDefault="002B71C5">
      <w:pPr>
        <w:autoSpaceDE w:val="0"/>
        <w:autoSpaceDN w:val="0"/>
        <w:spacing w:after="0" w:line="14" w:lineRule="exact"/>
      </w:pPr>
    </w:p>
    <w:p w:rsidR="002B71C5" w:rsidRDefault="002B71C5">
      <w:pPr>
        <w:sectPr w:rsidR="002B71C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71C5" w:rsidRDefault="002B71C5">
      <w:pPr>
        <w:autoSpaceDE w:val="0"/>
        <w:autoSpaceDN w:val="0"/>
        <w:spacing w:after="78" w:line="220" w:lineRule="exact"/>
      </w:pPr>
    </w:p>
    <w:p w:rsidR="002B71C5" w:rsidRDefault="0043425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2B71C5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B71C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5" w:rsidRDefault="002B71C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5" w:rsidRDefault="002B71C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</w:tbl>
    <w:p w:rsidR="002B71C5" w:rsidRDefault="002B71C5">
      <w:pPr>
        <w:autoSpaceDE w:val="0"/>
        <w:autoSpaceDN w:val="0"/>
        <w:spacing w:after="0" w:line="14" w:lineRule="exact"/>
      </w:pPr>
    </w:p>
    <w:p w:rsidR="002B71C5" w:rsidRDefault="002B71C5">
      <w:pPr>
        <w:sectPr w:rsidR="002B71C5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1C5" w:rsidRDefault="002B71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</w:tbl>
    <w:p w:rsidR="002B71C5" w:rsidRDefault="002B71C5">
      <w:pPr>
        <w:autoSpaceDE w:val="0"/>
        <w:autoSpaceDN w:val="0"/>
        <w:spacing w:after="0" w:line="14" w:lineRule="exact"/>
      </w:pPr>
    </w:p>
    <w:p w:rsidR="002B71C5" w:rsidRDefault="002B71C5">
      <w:pPr>
        <w:sectPr w:rsidR="002B71C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1C5" w:rsidRDefault="002B71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</w:tbl>
    <w:p w:rsidR="002B71C5" w:rsidRDefault="002B71C5">
      <w:pPr>
        <w:autoSpaceDE w:val="0"/>
        <w:autoSpaceDN w:val="0"/>
        <w:spacing w:after="0" w:line="14" w:lineRule="exact"/>
      </w:pPr>
    </w:p>
    <w:p w:rsidR="002B71C5" w:rsidRDefault="002B71C5">
      <w:pPr>
        <w:sectPr w:rsidR="002B71C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1C5" w:rsidRDefault="002B71C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2B71C5"/>
        </w:tc>
      </w:tr>
      <w:tr w:rsidR="002B71C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1C5" w:rsidRDefault="0043425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2B71C5" w:rsidRDefault="002B71C5">
      <w:pPr>
        <w:autoSpaceDE w:val="0"/>
        <w:autoSpaceDN w:val="0"/>
        <w:spacing w:after="0" w:line="14" w:lineRule="exact"/>
      </w:pPr>
    </w:p>
    <w:p w:rsidR="002B71C5" w:rsidRDefault="002B71C5">
      <w:pPr>
        <w:sectPr w:rsidR="002B71C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1C5" w:rsidRDefault="002B71C5">
      <w:pPr>
        <w:autoSpaceDE w:val="0"/>
        <w:autoSpaceDN w:val="0"/>
        <w:spacing w:after="78" w:line="220" w:lineRule="exact"/>
      </w:pPr>
    </w:p>
    <w:p w:rsidR="002B71C5" w:rsidRDefault="0043425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B71C5" w:rsidRDefault="0043425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B71C5" w:rsidRDefault="00434252">
      <w:pPr>
        <w:autoSpaceDE w:val="0"/>
        <w:autoSpaceDN w:val="0"/>
        <w:spacing w:before="166" w:after="0" w:line="286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Физическая культура.Футбол для всех,1-4 класс/Погадаев Г.И.; под редакцией Акинфеева И.,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Физическая культура, 1-2 класс/Барышников В.Я., Белоусов А.И.; под редакцией Виленского М.Я.,«Русское слово-учебник»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Физическая культура. Гимнастика (в 2 частях), 1-4 класс/Винер И.А., Горбулина Н.М., Цыганкова О.Д.; под редакцией Винер И.А., Акционерное общество «Издательство «Просвещение»; Физическая культура, 1-4 класс/Лях В.И., Акционерное общество «Издательство «</w:t>
      </w:r>
      <w:r>
        <w:rPr>
          <w:rFonts w:ascii="Times New Roman" w:eastAsia="Times New Roman" w:hAnsi="Times New Roman"/>
          <w:color w:val="000000"/>
          <w:sz w:val="24"/>
        </w:rPr>
        <w:t>Просвещение»; Введите свой вариант:</w:t>
      </w:r>
    </w:p>
    <w:p w:rsidR="002B71C5" w:rsidRDefault="00434252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2B71C5" w:rsidRDefault="00434252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https://educont.ru/</w:t>
      </w:r>
    </w:p>
    <w:p w:rsidR="002B71C5" w:rsidRDefault="0043425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2B71C5" w:rsidRDefault="00434252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https://educont.ru/</w:t>
      </w:r>
    </w:p>
    <w:p w:rsidR="002B71C5" w:rsidRDefault="002B71C5">
      <w:pPr>
        <w:sectPr w:rsidR="002B71C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1C5" w:rsidRDefault="002B71C5">
      <w:pPr>
        <w:autoSpaceDE w:val="0"/>
        <w:autoSpaceDN w:val="0"/>
        <w:spacing w:after="78" w:line="220" w:lineRule="exact"/>
      </w:pPr>
    </w:p>
    <w:p w:rsidR="002B71C5" w:rsidRDefault="00434252">
      <w:pPr>
        <w:autoSpaceDE w:val="0"/>
        <w:autoSpaceDN w:val="0"/>
        <w:spacing w:after="0" w:line="379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</w:t>
      </w:r>
      <w:r>
        <w:rPr>
          <w:rFonts w:ascii="Times New Roman" w:eastAsia="Times New Roman" w:hAnsi="Times New Roman"/>
          <w:b/>
          <w:color w:val="000000"/>
          <w:sz w:val="24"/>
        </w:rPr>
        <w:t>СТРАЦИЙ</w:t>
      </w:r>
    </w:p>
    <w:p w:rsidR="002B71C5" w:rsidRDefault="002B71C5">
      <w:pPr>
        <w:sectPr w:rsidR="002B71C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4252" w:rsidRDefault="00434252"/>
    <w:sectPr w:rsidR="0043425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B71C5"/>
    <w:rsid w:val="00326F90"/>
    <w:rsid w:val="00434252"/>
    <w:rsid w:val="00AA1D8D"/>
    <w:rsid w:val="00B47730"/>
    <w:rsid w:val="00C73839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20E1C"/>
  <w14:defaultImageDpi w14:val="300"/>
  <w15:docId w15:val="{697E4D5B-2942-4DB1-9C26-39EDB52A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9D111-6400-4C15-9480-CD1F1D3D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Борис</cp:lastModifiedBy>
  <cp:revision>3</cp:revision>
  <dcterms:created xsi:type="dcterms:W3CDTF">2013-12-23T23:15:00Z</dcterms:created>
  <dcterms:modified xsi:type="dcterms:W3CDTF">2022-05-31T12:48:00Z</dcterms:modified>
  <cp:category/>
</cp:coreProperties>
</file>