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BE3C" w14:textId="77777777" w:rsidR="004C562A" w:rsidRPr="00395EF5" w:rsidRDefault="00E61616" w:rsidP="00600CA7">
      <w:pPr>
        <w:autoSpaceDE w:val="0"/>
        <w:autoSpaceDN w:val="0"/>
        <w:spacing w:after="0" w:line="230" w:lineRule="auto"/>
        <w:ind w:left="1494" w:right="-478"/>
        <w:jc w:val="center"/>
        <w:rPr>
          <w:lang w:val="ru-RU"/>
        </w:rPr>
      </w:pPr>
      <w:r w:rsidRPr="00395EF5">
        <w:rPr>
          <w:rFonts w:ascii="Times New Roman" w:eastAsia="Times New Roman" w:hAnsi="Times New Roman"/>
          <w:b/>
          <w:color w:val="000000"/>
          <w:sz w:val="24"/>
          <w:lang w:val="ru-RU"/>
        </w:rPr>
        <w:t>МИНИСТЕРСТВО ПРОСВЕЩЕНИЯ РОССИЙСКОЙ ФЕДЕРАЦИИ</w:t>
      </w:r>
    </w:p>
    <w:p w14:paraId="22408EE7" w14:textId="77777777" w:rsidR="00600CA7" w:rsidRDefault="00E61616" w:rsidP="00600CA7">
      <w:pPr>
        <w:autoSpaceDE w:val="0"/>
        <w:autoSpaceDN w:val="0"/>
        <w:spacing w:before="670" w:after="0" w:line="230" w:lineRule="auto"/>
        <w:ind w:left="1398" w:right="-336"/>
        <w:jc w:val="center"/>
        <w:rPr>
          <w:lang w:val="ru-RU"/>
        </w:rPr>
      </w:pPr>
      <w:r w:rsidRPr="00395EF5">
        <w:rPr>
          <w:rFonts w:ascii="Times New Roman" w:eastAsia="Times New Roman" w:hAnsi="Times New Roman"/>
          <w:color w:val="000000"/>
          <w:sz w:val="24"/>
          <w:lang w:val="ru-RU"/>
        </w:rPr>
        <w:t>Комитет общего и профессионального образования Ленинградской области</w:t>
      </w:r>
    </w:p>
    <w:p w14:paraId="37EDBDA1" w14:textId="79F40A6A" w:rsidR="004C562A" w:rsidRPr="00395EF5" w:rsidRDefault="00395EF5" w:rsidP="00600CA7">
      <w:pPr>
        <w:autoSpaceDE w:val="0"/>
        <w:autoSpaceDN w:val="0"/>
        <w:spacing w:before="670" w:after="0" w:line="230" w:lineRule="auto"/>
        <w:ind w:left="1398"/>
        <w:jc w:val="center"/>
        <w:rPr>
          <w:lang w:val="ru-RU"/>
        </w:rPr>
      </w:pPr>
      <w:r>
        <w:rPr>
          <w:rFonts w:ascii="Times New Roman" w:eastAsia="Times New Roman" w:hAnsi="Times New Roman"/>
          <w:color w:val="000000"/>
          <w:sz w:val="24"/>
          <w:lang w:val="ru-RU"/>
        </w:rPr>
        <w:t xml:space="preserve">Администрация </w:t>
      </w:r>
      <w:r w:rsidR="00E61616" w:rsidRPr="00395EF5">
        <w:rPr>
          <w:rFonts w:ascii="Times New Roman" w:eastAsia="Times New Roman" w:hAnsi="Times New Roman"/>
          <w:color w:val="000000"/>
          <w:sz w:val="24"/>
          <w:lang w:val="ru-RU"/>
        </w:rPr>
        <w:t>М</w:t>
      </w:r>
      <w:r>
        <w:rPr>
          <w:rFonts w:ascii="Times New Roman" w:eastAsia="Times New Roman" w:hAnsi="Times New Roman"/>
          <w:color w:val="000000"/>
          <w:sz w:val="24"/>
          <w:lang w:val="ru-RU"/>
        </w:rPr>
        <w:t>О</w:t>
      </w:r>
      <w:r w:rsidR="00E61616" w:rsidRPr="00395EF5">
        <w:rPr>
          <w:rFonts w:ascii="Times New Roman" w:eastAsia="Times New Roman" w:hAnsi="Times New Roman"/>
          <w:color w:val="000000"/>
          <w:sz w:val="24"/>
          <w:lang w:val="ru-RU"/>
        </w:rPr>
        <w:t xml:space="preserve"> Ломоносовский муниципальный рай</w:t>
      </w:r>
      <w:r>
        <w:rPr>
          <w:rFonts w:ascii="Times New Roman" w:eastAsia="Times New Roman" w:hAnsi="Times New Roman"/>
          <w:color w:val="000000"/>
          <w:sz w:val="24"/>
          <w:lang w:val="ru-RU"/>
        </w:rPr>
        <w:t>он</w:t>
      </w:r>
    </w:p>
    <w:p w14:paraId="3690AB58" w14:textId="3F27361B" w:rsidR="004C562A" w:rsidRPr="00395EF5" w:rsidRDefault="00600CA7" w:rsidP="00600CA7">
      <w:pPr>
        <w:autoSpaceDE w:val="0"/>
        <w:autoSpaceDN w:val="0"/>
        <w:spacing w:before="670" w:after="1376" w:line="230" w:lineRule="auto"/>
        <w:ind w:right="1365"/>
        <w:jc w:val="center"/>
        <w:rPr>
          <w:lang w:val="ru-RU"/>
        </w:rPr>
      </w:pPr>
      <w:r>
        <w:rPr>
          <w:rFonts w:ascii="Times New Roman" w:eastAsia="Times New Roman" w:hAnsi="Times New Roman"/>
          <w:color w:val="000000"/>
          <w:sz w:val="24"/>
          <w:lang w:val="ru-RU"/>
        </w:rPr>
        <w:tab/>
      </w:r>
      <w:r>
        <w:rPr>
          <w:rFonts w:ascii="Times New Roman" w:eastAsia="Times New Roman" w:hAnsi="Times New Roman"/>
          <w:color w:val="000000"/>
          <w:sz w:val="24"/>
          <w:lang w:val="ru-RU"/>
        </w:rPr>
        <w:tab/>
      </w:r>
      <w:r>
        <w:rPr>
          <w:rFonts w:ascii="Times New Roman" w:eastAsia="Times New Roman" w:hAnsi="Times New Roman"/>
          <w:color w:val="000000"/>
          <w:sz w:val="24"/>
          <w:lang w:val="ru-RU"/>
        </w:rPr>
        <w:tab/>
      </w:r>
      <w:r w:rsidR="00E61616" w:rsidRPr="00395EF5">
        <w:rPr>
          <w:rFonts w:ascii="Times New Roman" w:eastAsia="Times New Roman" w:hAnsi="Times New Roman"/>
          <w:color w:val="000000"/>
          <w:sz w:val="24"/>
          <w:lang w:val="ru-RU"/>
        </w:rPr>
        <w:t xml:space="preserve">МОУ </w:t>
      </w:r>
      <w:r w:rsidRPr="00395EF5">
        <w:rPr>
          <w:rFonts w:ascii="Times New Roman" w:eastAsia="Times New Roman" w:hAnsi="Times New Roman"/>
          <w:color w:val="000000"/>
          <w:sz w:val="24"/>
          <w:lang w:val="ru-RU"/>
        </w:rPr>
        <w:t>"</w:t>
      </w:r>
      <w:r w:rsidR="00E61616" w:rsidRPr="00395EF5">
        <w:rPr>
          <w:rFonts w:ascii="Times New Roman" w:eastAsia="Times New Roman" w:hAnsi="Times New Roman"/>
          <w:color w:val="000000"/>
          <w:sz w:val="24"/>
          <w:lang w:val="ru-RU"/>
        </w:rPr>
        <w:t>Аннинская школа</w:t>
      </w:r>
      <w:bookmarkStart w:id="0" w:name="_Hlk104919746"/>
      <w:r w:rsidR="00E61616" w:rsidRPr="00395EF5">
        <w:rPr>
          <w:rFonts w:ascii="Times New Roman" w:eastAsia="Times New Roman" w:hAnsi="Times New Roman"/>
          <w:color w:val="000000"/>
          <w:sz w:val="24"/>
          <w:lang w:val="ru-RU"/>
        </w:rPr>
        <w:t>"</w:t>
      </w:r>
      <w:bookmarkEnd w:id="0"/>
    </w:p>
    <w:tbl>
      <w:tblPr>
        <w:tblW w:w="0" w:type="auto"/>
        <w:tblLayout w:type="fixed"/>
        <w:tblLook w:val="04A0" w:firstRow="1" w:lastRow="0" w:firstColumn="1" w:lastColumn="0" w:noHBand="0" w:noVBand="1"/>
      </w:tblPr>
      <w:tblGrid>
        <w:gridCol w:w="3042"/>
        <w:gridCol w:w="3660"/>
        <w:gridCol w:w="3280"/>
      </w:tblGrid>
      <w:tr w:rsidR="004C562A" w14:paraId="17DA76C3" w14:textId="77777777">
        <w:trPr>
          <w:trHeight w:hRule="exact" w:val="274"/>
        </w:trPr>
        <w:tc>
          <w:tcPr>
            <w:tcW w:w="3042" w:type="dxa"/>
            <w:tcMar>
              <w:left w:w="0" w:type="dxa"/>
              <w:right w:w="0" w:type="dxa"/>
            </w:tcMar>
          </w:tcPr>
          <w:p w14:paraId="670A3159" w14:textId="77777777" w:rsidR="004C562A" w:rsidRDefault="00E61616">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60" w:type="dxa"/>
            <w:tcMar>
              <w:left w:w="0" w:type="dxa"/>
              <w:right w:w="0" w:type="dxa"/>
            </w:tcMar>
          </w:tcPr>
          <w:p w14:paraId="0D141022" w14:textId="77777777" w:rsidR="004C562A" w:rsidRDefault="00E61616">
            <w:pPr>
              <w:autoSpaceDE w:val="0"/>
              <w:autoSpaceDN w:val="0"/>
              <w:spacing w:before="48" w:after="0" w:line="230" w:lineRule="auto"/>
              <w:ind w:left="476"/>
            </w:pPr>
            <w:r>
              <w:rPr>
                <w:rFonts w:ascii="Times New Roman" w:eastAsia="Times New Roman" w:hAnsi="Times New Roman"/>
                <w:color w:val="000000"/>
                <w:w w:val="102"/>
                <w:sz w:val="20"/>
              </w:rPr>
              <w:t>СОГЛАСОВАНО</w:t>
            </w:r>
          </w:p>
        </w:tc>
        <w:tc>
          <w:tcPr>
            <w:tcW w:w="3280" w:type="dxa"/>
            <w:tcMar>
              <w:left w:w="0" w:type="dxa"/>
              <w:right w:w="0" w:type="dxa"/>
            </w:tcMar>
          </w:tcPr>
          <w:p w14:paraId="55BB91F0" w14:textId="77777777" w:rsidR="004C562A" w:rsidRDefault="00E61616">
            <w:pPr>
              <w:autoSpaceDE w:val="0"/>
              <w:autoSpaceDN w:val="0"/>
              <w:spacing w:before="48" w:after="0" w:line="230" w:lineRule="auto"/>
              <w:ind w:left="332"/>
            </w:pPr>
            <w:r>
              <w:rPr>
                <w:rFonts w:ascii="Times New Roman" w:eastAsia="Times New Roman" w:hAnsi="Times New Roman"/>
                <w:color w:val="000000"/>
                <w:w w:val="102"/>
                <w:sz w:val="20"/>
              </w:rPr>
              <w:t>УТВЕРЖДЕНО</w:t>
            </w:r>
          </w:p>
        </w:tc>
      </w:tr>
      <w:tr w:rsidR="004C562A" w14:paraId="6BD8689E" w14:textId="77777777">
        <w:trPr>
          <w:trHeight w:hRule="exact" w:val="200"/>
        </w:trPr>
        <w:tc>
          <w:tcPr>
            <w:tcW w:w="3042" w:type="dxa"/>
            <w:tcMar>
              <w:left w:w="0" w:type="dxa"/>
              <w:right w:w="0" w:type="dxa"/>
            </w:tcMar>
          </w:tcPr>
          <w:p w14:paraId="330AD0C3" w14:textId="77777777" w:rsidR="004C562A" w:rsidRDefault="00E61616">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660" w:type="dxa"/>
            <w:tcMar>
              <w:left w:w="0" w:type="dxa"/>
              <w:right w:w="0" w:type="dxa"/>
            </w:tcMar>
          </w:tcPr>
          <w:p w14:paraId="40F78BFA" w14:textId="77777777" w:rsidR="004C562A" w:rsidRDefault="00E61616">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3280" w:type="dxa"/>
            <w:tcMar>
              <w:left w:w="0" w:type="dxa"/>
              <w:right w:w="0" w:type="dxa"/>
            </w:tcMar>
          </w:tcPr>
          <w:p w14:paraId="73C1C611" w14:textId="77777777" w:rsidR="004C562A" w:rsidRDefault="00E61616">
            <w:pPr>
              <w:autoSpaceDE w:val="0"/>
              <w:autoSpaceDN w:val="0"/>
              <w:spacing w:after="0" w:line="230" w:lineRule="auto"/>
              <w:ind w:left="332"/>
            </w:pPr>
            <w:r>
              <w:rPr>
                <w:rFonts w:ascii="Times New Roman" w:eastAsia="Times New Roman" w:hAnsi="Times New Roman"/>
                <w:color w:val="000000"/>
                <w:w w:val="102"/>
                <w:sz w:val="20"/>
              </w:rPr>
              <w:t>Директор</w:t>
            </w:r>
          </w:p>
        </w:tc>
      </w:tr>
      <w:tr w:rsidR="004C562A" w14:paraId="2BE4E6E3" w14:textId="77777777">
        <w:trPr>
          <w:trHeight w:hRule="exact" w:val="484"/>
        </w:trPr>
        <w:tc>
          <w:tcPr>
            <w:tcW w:w="3042" w:type="dxa"/>
            <w:tcMar>
              <w:left w:w="0" w:type="dxa"/>
              <w:right w:w="0" w:type="dxa"/>
            </w:tcMar>
          </w:tcPr>
          <w:p w14:paraId="68326BB5" w14:textId="272746F7" w:rsidR="004C562A" w:rsidRPr="00395EF5" w:rsidRDefault="00E61616">
            <w:pPr>
              <w:autoSpaceDE w:val="0"/>
              <w:autoSpaceDN w:val="0"/>
              <w:spacing w:after="0" w:line="230" w:lineRule="auto"/>
              <w:rPr>
                <w:lang w:val="ru-RU"/>
              </w:rPr>
            </w:pPr>
            <w:proofErr w:type="spellStart"/>
            <w:r>
              <w:rPr>
                <w:rFonts w:ascii="Times New Roman" w:eastAsia="Times New Roman" w:hAnsi="Times New Roman"/>
                <w:color w:val="000000"/>
                <w:w w:val="102"/>
                <w:sz w:val="20"/>
              </w:rPr>
              <w:t>учителей</w:t>
            </w:r>
            <w:proofErr w:type="spellEnd"/>
            <w:r>
              <w:rPr>
                <w:rFonts w:ascii="Times New Roman" w:eastAsia="Times New Roman" w:hAnsi="Times New Roman"/>
                <w:color w:val="000000"/>
                <w:w w:val="102"/>
                <w:sz w:val="20"/>
              </w:rPr>
              <w:t xml:space="preserve"> </w:t>
            </w:r>
            <w:r w:rsidR="00395EF5">
              <w:rPr>
                <w:rFonts w:ascii="Times New Roman" w:eastAsia="Times New Roman" w:hAnsi="Times New Roman"/>
                <w:color w:val="000000"/>
                <w:w w:val="102"/>
                <w:sz w:val="20"/>
                <w:lang w:val="ru-RU"/>
              </w:rPr>
              <w:t>точных наук</w:t>
            </w:r>
          </w:p>
        </w:tc>
        <w:tc>
          <w:tcPr>
            <w:tcW w:w="3660" w:type="dxa"/>
            <w:tcMar>
              <w:left w:w="0" w:type="dxa"/>
              <w:right w:w="0" w:type="dxa"/>
            </w:tcMar>
          </w:tcPr>
          <w:p w14:paraId="715AF7C3" w14:textId="77777777" w:rsidR="004C562A" w:rsidRDefault="00E61616">
            <w:pPr>
              <w:autoSpaceDE w:val="0"/>
              <w:autoSpaceDN w:val="0"/>
              <w:spacing w:before="198" w:after="0" w:line="230" w:lineRule="auto"/>
              <w:ind w:left="476"/>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Рыженкова</w:t>
            </w:r>
            <w:proofErr w:type="spellEnd"/>
            <w:r>
              <w:rPr>
                <w:rFonts w:ascii="Times New Roman" w:eastAsia="Times New Roman" w:hAnsi="Times New Roman"/>
                <w:color w:val="000000"/>
                <w:w w:val="102"/>
                <w:sz w:val="20"/>
              </w:rPr>
              <w:t xml:space="preserve"> М.А.</w:t>
            </w:r>
          </w:p>
        </w:tc>
        <w:tc>
          <w:tcPr>
            <w:tcW w:w="3280" w:type="dxa"/>
            <w:tcMar>
              <w:left w:w="0" w:type="dxa"/>
              <w:right w:w="0" w:type="dxa"/>
            </w:tcMar>
          </w:tcPr>
          <w:p w14:paraId="49DFDB17" w14:textId="77777777" w:rsidR="004C562A" w:rsidRDefault="00E61616">
            <w:pPr>
              <w:autoSpaceDE w:val="0"/>
              <w:autoSpaceDN w:val="0"/>
              <w:spacing w:before="198" w:after="0" w:line="230" w:lineRule="auto"/>
              <w:jc w:val="center"/>
            </w:pPr>
            <w:r>
              <w:rPr>
                <w:rFonts w:ascii="Times New Roman" w:eastAsia="Times New Roman" w:hAnsi="Times New Roman"/>
                <w:color w:val="000000"/>
                <w:w w:val="102"/>
                <w:sz w:val="20"/>
              </w:rPr>
              <w:t>______________Пучкова Е.Ю.</w:t>
            </w:r>
          </w:p>
        </w:tc>
      </w:tr>
    </w:tbl>
    <w:p w14:paraId="077A4AAA" w14:textId="77777777" w:rsidR="004C562A" w:rsidRDefault="004C562A">
      <w:pPr>
        <w:autoSpaceDE w:val="0"/>
        <w:autoSpaceDN w:val="0"/>
        <w:spacing w:after="0" w:line="62" w:lineRule="exact"/>
      </w:pPr>
    </w:p>
    <w:tbl>
      <w:tblPr>
        <w:tblW w:w="0" w:type="auto"/>
        <w:tblLayout w:type="fixed"/>
        <w:tblLook w:val="04A0" w:firstRow="1" w:lastRow="0" w:firstColumn="1" w:lastColumn="0" w:noHBand="0" w:noVBand="1"/>
      </w:tblPr>
      <w:tblGrid>
        <w:gridCol w:w="3142"/>
        <w:gridCol w:w="3320"/>
        <w:gridCol w:w="3280"/>
      </w:tblGrid>
      <w:tr w:rsidR="004C562A" w14:paraId="5D805FB3" w14:textId="77777777">
        <w:trPr>
          <w:trHeight w:hRule="exact" w:val="374"/>
        </w:trPr>
        <w:tc>
          <w:tcPr>
            <w:tcW w:w="3142" w:type="dxa"/>
            <w:tcMar>
              <w:left w:w="0" w:type="dxa"/>
              <w:right w:w="0" w:type="dxa"/>
            </w:tcMar>
          </w:tcPr>
          <w:p w14:paraId="798F1812" w14:textId="77777777" w:rsidR="004C562A" w:rsidRDefault="00E61616">
            <w:pPr>
              <w:autoSpaceDE w:val="0"/>
              <w:autoSpaceDN w:val="0"/>
              <w:spacing w:before="60" w:after="0" w:line="230" w:lineRule="auto"/>
            </w:pPr>
            <w:r>
              <w:rPr>
                <w:rFonts w:ascii="Times New Roman" w:eastAsia="Times New Roman" w:hAnsi="Times New Roman"/>
                <w:color w:val="000000"/>
                <w:w w:val="102"/>
                <w:sz w:val="20"/>
              </w:rPr>
              <w:t>Руководитель МО</w:t>
            </w:r>
          </w:p>
        </w:tc>
        <w:tc>
          <w:tcPr>
            <w:tcW w:w="3320" w:type="dxa"/>
            <w:tcMar>
              <w:left w:w="0" w:type="dxa"/>
              <w:right w:w="0" w:type="dxa"/>
            </w:tcMar>
          </w:tcPr>
          <w:p w14:paraId="019B7336" w14:textId="45777DA9" w:rsidR="004C562A" w:rsidRPr="004A52C4" w:rsidRDefault="00E61616">
            <w:pPr>
              <w:autoSpaceDE w:val="0"/>
              <w:autoSpaceDN w:val="0"/>
              <w:spacing w:before="60" w:after="0" w:line="230" w:lineRule="auto"/>
              <w:ind w:left="376"/>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p>
        </w:tc>
        <w:tc>
          <w:tcPr>
            <w:tcW w:w="3280" w:type="dxa"/>
            <w:tcMar>
              <w:left w:w="0" w:type="dxa"/>
              <w:right w:w="0" w:type="dxa"/>
            </w:tcMar>
          </w:tcPr>
          <w:p w14:paraId="439F9E15" w14:textId="2757B1FF" w:rsidR="004C562A" w:rsidRDefault="00E61616">
            <w:pPr>
              <w:autoSpaceDE w:val="0"/>
              <w:autoSpaceDN w:val="0"/>
              <w:spacing w:before="60" w:after="0" w:line="230" w:lineRule="auto"/>
              <w:ind w:left="57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4C562A" w14:paraId="44359547" w14:textId="77777777">
        <w:trPr>
          <w:trHeight w:hRule="exact" w:val="380"/>
        </w:trPr>
        <w:tc>
          <w:tcPr>
            <w:tcW w:w="3142" w:type="dxa"/>
            <w:tcMar>
              <w:left w:w="0" w:type="dxa"/>
              <w:right w:w="0" w:type="dxa"/>
            </w:tcMar>
          </w:tcPr>
          <w:p w14:paraId="20E433B1" w14:textId="77777777" w:rsidR="004C562A" w:rsidRDefault="00E61616">
            <w:pPr>
              <w:autoSpaceDE w:val="0"/>
              <w:autoSpaceDN w:val="0"/>
              <w:spacing w:before="94" w:after="0" w:line="230" w:lineRule="auto"/>
            </w:pPr>
            <w:r>
              <w:rPr>
                <w:rFonts w:ascii="Times New Roman" w:eastAsia="Times New Roman" w:hAnsi="Times New Roman"/>
                <w:color w:val="000000"/>
                <w:w w:val="102"/>
                <w:sz w:val="20"/>
              </w:rPr>
              <w:t>______________Курбатова И.П.</w:t>
            </w:r>
          </w:p>
        </w:tc>
        <w:tc>
          <w:tcPr>
            <w:tcW w:w="3320" w:type="dxa"/>
            <w:tcMar>
              <w:left w:w="0" w:type="dxa"/>
              <w:right w:w="0" w:type="dxa"/>
            </w:tcMar>
          </w:tcPr>
          <w:p w14:paraId="6D9FC2B9" w14:textId="77777777" w:rsidR="004C562A" w:rsidRDefault="00E61616">
            <w:pPr>
              <w:autoSpaceDE w:val="0"/>
              <w:autoSpaceDN w:val="0"/>
              <w:spacing w:before="94" w:after="0" w:line="230" w:lineRule="auto"/>
              <w:ind w:left="376"/>
            </w:pPr>
            <w:r>
              <w:rPr>
                <w:rFonts w:ascii="Times New Roman" w:eastAsia="Times New Roman" w:hAnsi="Times New Roman"/>
                <w:color w:val="000000"/>
                <w:w w:val="102"/>
                <w:sz w:val="20"/>
              </w:rPr>
              <w:t>от "___" _________  2022 г.</w:t>
            </w:r>
          </w:p>
        </w:tc>
        <w:tc>
          <w:tcPr>
            <w:tcW w:w="3280" w:type="dxa"/>
            <w:tcMar>
              <w:left w:w="0" w:type="dxa"/>
              <w:right w:w="0" w:type="dxa"/>
            </w:tcMar>
          </w:tcPr>
          <w:p w14:paraId="24FE209B" w14:textId="77777777" w:rsidR="004C562A" w:rsidRDefault="00E61616">
            <w:pPr>
              <w:autoSpaceDE w:val="0"/>
              <w:autoSpaceDN w:val="0"/>
              <w:spacing w:before="94" w:after="0" w:line="230" w:lineRule="auto"/>
              <w:jc w:val="center"/>
            </w:pPr>
            <w:r>
              <w:rPr>
                <w:rFonts w:ascii="Times New Roman" w:eastAsia="Times New Roman" w:hAnsi="Times New Roman"/>
                <w:color w:val="000000"/>
                <w:w w:val="102"/>
                <w:sz w:val="20"/>
              </w:rPr>
              <w:t>от "___" ________2022 г.</w:t>
            </w:r>
          </w:p>
        </w:tc>
      </w:tr>
    </w:tbl>
    <w:p w14:paraId="56AC9CC2" w14:textId="141C939D" w:rsidR="004C562A" w:rsidRDefault="00E61616">
      <w:pPr>
        <w:autoSpaceDE w:val="0"/>
        <w:autoSpaceDN w:val="0"/>
        <w:spacing w:before="122"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p>
    <w:p w14:paraId="3706A1C2" w14:textId="77777777" w:rsidR="004C562A" w:rsidRPr="004A52C4" w:rsidRDefault="00E61616">
      <w:pPr>
        <w:autoSpaceDE w:val="0"/>
        <w:autoSpaceDN w:val="0"/>
        <w:spacing w:before="182" w:after="0" w:line="230" w:lineRule="auto"/>
        <w:rPr>
          <w:lang w:val="ru-RU"/>
        </w:rPr>
      </w:pPr>
      <w:r w:rsidRPr="004A52C4">
        <w:rPr>
          <w:rFonts w:ascii="Times New Roman" w:eastAsia="Times New Roman" w:hAnsi="Times New Roman"/>
          <w:color w:val="000000"/>
          <w:w w:val="102"/>
          <w:sz w:val="20"/>
          <w:lang w:val="ru-RU"/>
        </w:rPr>
        <w:t>от "___" _________2022 г.</w:t>
      </w:r>
    </w:p>
    <w:p w14:paraId="14785CCE" w14:textId="77777777" w:rsidR="004C562A" w:rsidRPr="004A52C4" w:rsidRDefault="00E61616">
      <w:pPr>
        <w:autoSpaceDE w:val="0"/>
        <w:autoSpaceDN w:val="0"/>
        <w:spacing w:before="1038" w:after="0" w:line="230" w:lineRule="auto"/>
        <w:ind w:right="3644"/>
        <w:jc w:val="right"/>
        <w:rPr>
          <w:lang w:val="ru-RU"/>
        </w:rPr>
      </w:pPr>
      <w:r w:rsidRPr="004A52C4">
        <w:rPr>
          <w:rFonts w:ascii="Times New Roman" w:eastAsia="Times New Roman" w:hAnsi="Times New Roman"/>
          <w:b/>
          <w:color w:val="000000"/>
          <w:sz w:val="24"/>
          <w:lang w:val="ru-RU"/>
        </w:rPr>
        <w:t>РАБОЧАЯ ПРОГРАММА</w:t>
      </w:r>
    </w:p>
    <w:p w14:paraId="688D0FB1" w14:textId="77777777" w:rsidR="004C562A" w:rsidRPr="004A52C4" w:rsidRDefault="00E61616">
      <w:pPr>
        <w:autoSpaceDE w:val="0"/>
        <w:autoSpaceDN w:val="0"/>
        <w:spacing w:before="70" w:after="0" w:line="230" w:lineRule="auto"/>
        <w:ind w:right="4476"/>
        <w:jc w:val="right"/>
        <w:rPr>
          <w:lang w:val="ru-RU"/>
        </w:rPr>
      </w:pPr>
      <w:r w:rsidRPr="004A52C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4A52C4">
        <w:rPr>
          <w:rFonts w:ascii="Times New Roman" w:eastAsia="Times New Roman" w:hAnsi="Times New Roman"/>
          <w:b/>
          <w:color w:val="000000"/>
          <w:sz w:val="24"/>
          <w:lang w:val="ru-RU"/>
        </w:rPr>
        <w:t xml:space="preserve"> 729496)</w:t>
      </w:r>
    </w:p>
    <w:p w14:paraId="069FF6BC" w14:textId="77777777" w:rsidR="004C562A" w:rsidRPr="004A52C4" w:rsidRDefault="00E61616">
      <w:pPr>
        <w:autoSpaceDE w:val="0"/>
        <w:autoSpaceDN w:val="0"/>
        <w:spacing w:before="166" w:after="0" w:line="230" w:lineRule="auto"/>
        <w:ind w:right="4016"/>
        <w:jc w:val="right"/>
        <w:rPr>
          <w:lang w:val="ru-RU"/>
        </w:rPr>
      </w:pPr>
      <w:r w:rsidRPr="004A52C4">
        <w:rPr>
          <w:rFonts w:ascii="Times New Roman" w:eastAsia="Times New Roman" w:hAnsi="Times New Roman"/>
          <w:color w:val="000000"/>
          <w:sz w:val="24"/>
          <w:lang w:val="ru-RU"/>
        </w:rPr>
        <w:t>учебного предмета</w:t>
      </w:r>
    </w:p>
    <w:p w14:paraId="41C94052" w14:textId="77777777" w:rsidR="004C562A" w:rsidRPr="004A52C4" w:rsidRDefault="00E61616">
      <w:pPr>
        <w:autoSpaceDE w:val="0"/>
        <w:autoSpaceDN w:val="0"/>
        <w:spacing w:before="70" w:after="0" w:line="230" w:lineRule="auto"/>
        <w:ind w:right="4244"/>
        <w:jc w:val="right"/>
        <w:rPr>
          <w:lang w:val="ru-RU"/>
        </w:rPr>
      </w:pPr>
      <w:r w:rsidRPr="004A52C4">
        <w:rPr>
          <w:rFonts w:ascii="Times New Roman" w:eastAsia="Times New Roman" w:hAnsi="Times New Roman"/>
          <w:color w:val="000000"/>
          <w:sz w:val="24"/>
          <w:lang w:val="ru-RU"/>
        </w:rPr>
        <w:t>«Математика»</w:t>
      </w:r>
    </w:p>
    <w:p w14:paraId="60B56234" w14:textId="77777777" w:rsidR="004C562A" w:rsidRPr="004A52C4" w:rsidRDefault="00E61616">
      <w:pPr>
        <w:autoSpaceDE w:val="0"/>
        <w:autoSpaceDN w:val="0"/>
        <w:spacing w:before="670" w:after="0" w:line="230" w:lineRule="auto"/>
        <w:ind w:right="2700"/>
        <w:jc w:val="right"/>
        <w:rPr>
          <w:lang w:val="ru-RU"/>
        </w:rPr>
      </w:pPr>
      <w:proofErr w:type="gramStart"/>
      <w:r w:rsidRPr="004A52C4">
        <w:rPr>
          <w:rFonts w:ascii="Times New Roman" w:eastAsia="Times New Roman" w:hAnsi="Times New Roman"/>
          <w:color w:val="000000"/>
          <w:sz w:val="24"/>
          <w:lang w:val="ru-RU"/>
        </w:rPr>
        <w:t>для  5</w:t>
      </w:r>
      <w:proofErr w:type="gramEnd"/>
      <w:r w:rsidRPr="004A52C4">
        <w:rPr>
          <w:rFonts w:ascii="Times New Roman" w:eastAsia="Times New Roman" w:hAnsi="Times New Roman"/>
          <w:color w:val="000000"/>
          <w:sz w:val="24"/>
          <w:lang w:val="ru-RU"/>
        </w:rPr>
        <w:t xml:space="preserve"> класса основного общего образования</w:t>
      </w:r>
    </w:p>
    <w:p w14:paraId="29854B9E" w14:textId="77777777" w:rsidR="004C562A" w:rsidRPr="004A52C4" w:rsidRDefault="00E61616">
      <w:pPr>
        <w:autoSpaceDE w:val="0"/>
        <w:autoSpaceDN w:val="0"/>
        <w:spacing w:before="72" w:after="0" w:line="230" w:lineRule="auto"/>
        <w:ind w:right="3614"/>
        <w:jc w:val="right"/>
        <w:rPr>
          <w:lang w:val="ru-RU"/>
        </w:rPr>
      </w:pPr>
      <w:r w:rsidRPr="004A52C4">
        <w:rPr>
          <w:rFonts w:ascii="Times New Roman" w:eastAsia="Times New Roman" w:hAnsi="Times New Roman"/>
          <w:color w:val="000000"/>
          <w:sz w:val="24"/>
          <w:lang w:val="ru-RU"/>
        </w:rPr>
        <w:t>на 2022-</w:t>
      </w:r>
      <w:proofErr w:type="gramStart"/>
      <w:r w:rsidRPr="004A52C4">
        <w:rPr>
          <w:rFonts w:ascii="Times New Roman" w:eastAsia="Times New Roman" w:hAnsi="Times New Roman"/>
          <w:color w:val="000000"/>
          <w:sz w:val="24"/>
          <w:lang w:val="ru-RU"/>
        </w:rPr>
        <w:t>2023  учебный</w:t>
      </w:r>
      <w:proofErr w:type="gramEnd"/>
      <w:r w:rsidRPr="004A52C4">
        <w:rPr>
          <w:rFonts w:ascii="Times New Roman" w:eastAsia="Times New Roman" w:hAnsi="Times New Roman"/>
          <w:color w:val="000000"/>
          <w:sz w:val="24"/>
          <w:lang w:val="ru-RU"/>
        </w:rPr>
        <w:t xml:space="preserve"> год</w:t>
      </w:r>
    </w:p>
    <w:p w14:paraId="79B2C75C" w14:textId="77777777" w:rsidR="004C562A" w:rsidRPr="004A52C4" w:rsidRDefault="00E61616" w:rsidP="00600CA7">
      <w:pPr>
        <w:autoSpaceDE w:val="0"/>
        <w:autoSpaceDN w:val="0"/>
        <w:spacing w:before="800" w:after="0" w:line="230" w:lineRule="auto"/>
        <w:ind w:right="23"/>
        <w:jc w:val="right"/>
        <w:rPr>
          <w:lang w:val="ru-RU"/>
        </w:rPr>
      </w:pPr>
      <w:r w:rsidRPr="004A52C4">
        <w:rPr>
          <w:rFonts w:ascii="Times New Roman" w:eastAsia="Times New Roman" w:hAnsi="Times New Roman"/>
          <w:color w:val="000000"/>
          <w:sz w:val="24"/>
          <w:lang w:val="ru-RU"/>
        </w:rPr>
        <w:t>Составитель: Румянцева Мария Сергеевна</w:t>
      </w:r>
    </w:p>
    <w:p w14:paraId="5A9701E4" w14:textId="471F4B01" w:rsidR="004C562A" w:rsidRDefault="00E61616">
      <w:pPr>
        <w:autoSpaceDE w:val="0"/>
        <w:autoSpaceDN w:val="0"/>
        <w:spacing w:before="70" w:after="0" w:line="230" w:lineRule="auto"/>
        <w:ind w:right="34"/>
        <w:jc w:val="right"/>
        <w:rPr>
          <w:rFonts w:ascii="Times New Roman" w:eastAsia="Times New Roman" w:hAnsi="Times New Roman"/>
          <w:color w:val="000000"/>
          <w:sz w:val="24"/>
          <w:lang w:val="ru-RU"/>
        </w:rPr>
      </w:pPr>
      <w:r w:rsidRPr="004A52C4">
        <w:rPr>
          <w:rFonts w:ascii="Times New Roman" w:eastAsia="Times New Roman" w:hAnsi="Times New Roman"/>
          <w:color w:val="000000"/>
          <w:sz w:val="24"/>
          <w:lang w:val="ru-RU"/>
        </w:rPr>
        <w:t>Учитель математики</w:t>
      </w:r>
    </w:p>
    <w:p w14:paraId="168D3E62" w14:textId="439EE0FC" w:rsidR="00600CA7" w:rsidRDefault="00600CA7">
      <w:pPr>
        <w:autoSpaceDE w:val="0"/>
        <w:autoSpaceDN w:val="0"/>
        <w:spacing w:before="70" w:after="0" w:line="230" w:lineRule="auto"/>
        <w:ind w:right="34"/>
        <w:jc w:val="right"/>
        <w:rPr>
          <w:rFonts w:ascii="Times New Roman" w:eastAsia="Times New Roman" w:hAnsi="Times New Roman"/>
          <w:color w:val="000000"/>
          <w:sz w:val="24"/>
          <w:lang w:val="ru-RU"/>
        </w:rPr>
      </w:pPr>
    </w:p>
    <w:p w14:paraId="412A03E8" w14:textId="03E4A564" w:rsidR="00600CA7" w:rsidRDefault="00600CA7">
      <w:pPr>
        <w:autoSpaceDE w:val="0"/>
        <w:autoSpaceDN w:val="0"/>
        <w:spacing w:before="70" w:after="0" w:line="230" w:lineRule="auto"/>
        <w:ind w:right="34"/>
        <w:jc w:val="right"/>
        <w:rPr>
          <w:rFonts w:ascii="Times New Roman" w:eastAsia="Times New Roman" w:hAnsi="Times New Roman"/>
          <w:color w:val="000000"/>
          <w:sz w:val="24"/>
          <w:lang w:val="ru-RU"/>
        </w:rPr>
      </w:pPr>
    </w:p>
    <w:p w14:paraId="75A99317" w14:textId="057CC82E" w:rsidR="00600CA7" w:rsidRDefault="00600CA7">
      <w:pPr>
        <w:autoSpaceDE w:val="0"/>
        <w:autoSpaceDN w:val="0"/>
        <w:spacing w:before="70" w:after="0" w:line="230" w:lineRule="auto"/>
        <w:ind w:right="34"/>
        <w:jc w:val="right"/>
        <w:rPr>
          <w:rFonts w:ascii="Times New Roman" w:eastAsia="Times New Roman" w:hAnsi="Times New Roman"/>
          <w:color w:val="000000"/>
          <w:sz w:val="24"/>
          <w:lang w:val="ru-RU"/>
        </w:rPr>
      </w:pPr>
    </w:p>
    <w:p w14:paraId="718FEE3D" w14:textId="77777777" w:rsidR="00600CA7" w:rsidRPr="004A52C4" w:rsidRDefault="00600CA7">
      <w:pPr>
        <w:autoSpaceDE w:val="0"/>
        <w:autoSpaceDN w:val="0"/>
        <w:spacing w:before="70" w:after="0" w:line="230" w:lineRule="auto"/>
        <w:ind w:right="34"/>
        <w:jc w:val="right"/>
        <w:rPr>
          <w:lang w:val="ru-RU"/>
        </w:rPr>
      </w:pPr>
    </w:p>
    <w:p w14:paraId="58DDB9EC" w14:textId="77777777" w:rsidR="004C562A" w:rsidRPr="004A52C4" w:rsidRDefault="00E61616">
      <w:pPr>
        <w:autoSpaceDE w:val="0"/>
        <w:autoSpaceDN w:val="0"/>
        <w:spacing w:after="0" w:line="230" w:lineRule="auto"/>
        <w:ind w:right="3624"/>
        <w:jc w:val="right"/>
        <w:rPr>
          <w:lang w:val="ru-RU"/>
        </w:rPr>
      </w:pPr>
      <w:r w:rsidRPr="004A52C4">
        <w:rPr>
          <w:rFonts w:ascii="Times New Roman" w:eastAsia="Times New Roman" w:hAnsi="Times New Roman"/>
          <w:color w:val="000000"/>
          <w:sz w:val="24"/>
          <w:lang w:val="ru-RU"/>
        </w:rPr>
        <w:t>п. Аннино 2022</w:t>
      </w:r>
    </w:p>
    <w:p w14:paraId="4D328347" w14:textId="77777777" w:rsidR="004C562A" w:rsidRPr="004A52C4" w:rsidRDefault="004C562A">
      <w:pPr>
        <w:rPr>
          <w:lang w:val="ru-RU"/>
        </w:rPr>
        <w:sectPr w:rsidR="004C562A" w:rsidRPr="004A52C4">
          <w:pgSz w:w="11900" w:h="16840"/>
          <w:pgMar w:top="478" w:right="1440" w:bottom="1440" w:left="1440" w:header="720" w:footer="720" w:gutter="0"/>
          <w:cols w:space="720" w:equalWidth="0">
            <w:col w:w="9020" w:space="0"/>
          </w:cols>
          <w:docGrid w:linePitch="360"/>
        </w:sectPr>
      </w:pPr>
    </w:p>
    <w:p w14:paraId="25E30DE4" w14:textId="77777777" w:rsidR="004C562A" w:rsidRPr="004A52C4" w:rsidRDefault="004C562A">
      <w:pPr>
        <w:autoSpaceDE w:val="0"/>
        <w:autoSpaceDN w:val="0"/>
        <w:spacing w:after="78" w:line="220" w:lineRule="exact"/>
        <w:rPr>
          <w:lang w:val="ru-RU"/>
        </w:rPr>
      </w:pPr>
    </w:p>
    <w:p w14:paraId="1298A82A" w14:textId="77777777" w:rsidR="004C562A" w:rsidRPr="004A52C4" w:rsidRDefault="00E61616">
      <w:pPr>
        <w:autoSpaceDE w:val="0"/>
        <w:autoSpaceDN w:val="0"/>
        <w:spacing w:after="0" w:line="230" w:lineRule="auto"/>
        <w:rPr>
          <w:lang w:val="ru-RU"/>
        </w:rPr>
      </w:pPr>
      <w:r w:rsidRPr="004A52C4">
        <w:rPr>
          <w:rFonts w:ascii="Times New Roman" w:eastAsia="Times New Roman" w:hAnsi="Times New Roman"/>
          <w:b/>
          <w:color w:val="000000"/>
          <w:sz w:val="24"/>
          <w:lang w:val="ru-RU"/>
        </w:rPr>
        <w:t>ПОЯСНИТЕЛЬНАЯ ЗАПИСКА</w:t>
      </w:r>
    </w:p>
    <w:p w14:paraId="05781FEA" w14:textId="77777777" w:rsidR="004C562A" w:rsidRPr="00395EF5" w:rsidRDefault="00E61616">
      <w:pPr>
        <w:autoSpaceDE w:val="0"/>
        <w:autoSpaceDN w:val="0"/>
        <w:spacing w:before="346" w:after="0" w:line="230" w:lineRule="auto"/>
        <w:rPr>
          <w:lang w:val="ru-RU"/>
        </w:rPr>
      </w:pPr>
      <w:r w:rsidRPr="00395EF5">
        <w:rPr>
          <w:rFonts w:ascii="Times New Roman" w:eastAsia="Times New Roman" w:hAnsi="Times New Roman"/>
          <w:b/>
          <w:color w:val="000000"/>
          <w:sz w:val="24"/>
          <w:lang w:val="ru-RU"/>
        </w:rPr>
        <w:t xml:space="preserve">ОБЩАЯ ХАРАКТЕРИСТИКА УЧЕБНОГО ПРЕДМЕТА "МАТЕМАТИКА" </w:t>
      </w:r>
    </w:p>
    <w:p w14:paraId="6C6D0083" w14:textId="77777777" w:rsidR="004C562A" w:rsidRPr="00395EF5" w:rsidRDefault="00E61616" w:rsidP="003025F0">
      <w:pPr>
        <w:autoSpaceDE w:val="0"/>
        <w:autoSpaceDN w:val="0"/>
        <w:spacing w:before="166" w:after="0" w:line="288" w:lineRule="auto"/>
        <w:ind w:firstLine="180"/>
        <w:jc w:val="both"/>
        <w:rPr>
          <w:lang w:val="ru-RU"/>
        </w:rPr>
      </w:pPr>
      <w:r w:rsidRPr="00395EF5">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395EF5">
        <w:rPr>
          <w:lang w:val="ru-RU"/>
        </w:rPr>
        <w:br/>
      </w:r>
      <w:r w:rsidRPr="00395EF5">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395EF5">
        <w:rPr>
          <w:lang w:val="ru-RU"/>
        </w:rPr>
        <w:br/>
      </w:r>
      <w:r w:rsidRPr="00395EF5">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395EF5">
        <w:rPr>
          <w:lang w:val="ru-RU"/>
        </w:rPr>
        <w:br/>
      </w:r>
      <w:r w:rsidRPr="00395EF5">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395EF5">
        <w:rPr>
          <w:lang w:val="ru-RU"/>
        </w:rPr>
        <w:br/>
      </w:r>
      <w:r w:rsidRPr="00395EF5">
        <w:rPr>
          <w:rFonts w:ascii="Times New Roman" w:eastAsia="Times New Roman" w:hAnsi="Times New Roman"/>
          <w:color w:val="000000"/>
          <w:sz w:val="24"/>
          <w:lang w:val="ru-RU"/>
        </w:rPr>
        <w:t>общеобразовательной подготовки, в том числе и математической.</w:t>
      </w:r>
    </w:p>
    <w:p w14:paraId="2CB99DBF" w14:textId="77777777" w:rsidR="004C562A" w:rsidRPr="00395EF5" w:rsidRDefault="00E61616" w:rsidP="003025F0">
      <w:pPr>
        <w:autoSpaceDE w:val="0"/>
        <w:autoSpaceDN w:val="0"/>
        <w:spacing w:before="70" w:after="0"/>
        <w:ind w:right="144" w:firstLine="180"/>
        <w:jc w:val="both"/>
        <w:rPr>
          <w:lang w:val="ru-RU"/>
        </w:rPr>
      </w:pPr>
      <w:r w:rsidRPr="00395EF5">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67E58179" w14:textId="77777777" w:rsidR="004C562A" w:rsidRPr="00395EF5" w:rsidRDefault="00E61616" w:rsidP="003025F0">
      <w:pPr>
        <w:autoSpaceDE w:val="0"/>
        <w:autoSpaceDN w:val="0"/>
        <w:spacing w:before="70" w:after="0" w:line="286" w:lineRule="auto"/>
        <w:ind w:firstLine="180"/>
        <w:jc w:val="both"/>
        <w:rPr>
          <w:lang w:val="ru-RU"/>
        </w:rPr>
      </w:pPr>
      <w:r w:rsidRPr="00395EF5">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395EF5">
        <w:rPr>
          <w:lang w:val="ru-RU"/>
        </w:rPr>
        <w:br/>
      </w:r>
      <w:r w:rsidRPr="00395EF5">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395EF5">
        <w:rPr>
          <w:lang w:val="ru-RU"/>
        </w:rPr>
        <w:br/>
      </w:r>
      <w:r w:rsidRPr="00395EF5">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395EF5">
        <w:rPr>
          <w:lang w:val="ru-RU"/>
        </w:rPr>
        <w:br/>
      </w:r>
      <w:r w:rsidRPr="00395EF5">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6AA4FE08" w14:textId="77777777" w:rsidR="004C562A" w:rsidRPr="00395EF5" w:rsidRDefault="00E61616" w:rsidP="003025F0">
      <w:pPr>
        <w:autoSpaceDE w:val="0"/>
        <w:autoSpaceDN w:val="0"/>
        <w:spacing w:before="70" w:after="0" w:line="288" w:lineRule="auto"/>
        <w:ind w:firstLine="180"/>
        <w:jc w:val="both"/>
        <w:rPr>
          <w:lang w:val="ru-RU"/>
        </w:rPr>
      </w:pPr>
      <w:r w:rsidRPr="00395EF5">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56B27B81" w14:textId="77777777" w:rsidR="004C562A" w:rsidRPr="00395EF5" w:rsidRDefault="00E61616" w:rsidP="003025F0">
      <w:pPr>
        <w:autoSpaceDE w:val="0"/>
        <w:autoSpaceDN w:val="0"/>
        <w:spacing w:before="70" w:after="0" w:line="271" w:lineRule="auto"/>
        <w:ind w:firstLine="180"/>
        <w:jc w:val="both"/>
        <w:rPr>
          <w:lang w:val="ru-RU"/>
        </w:rPr>
      </w:pPr>
      <w:r w:rsidRPr="00395EF5">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1838F4B5" w14:textId="77777777" w:rsidR="004C562A" w:rsidRPr="00395EF5" w:rsidRDefault="00E61616" w:rsidP="003025F0">
      <w:pPr>
        <w:autoSpaceDE w:val="0"/>
        <w:autoSpaceDN w:val="0"/>
        <w:spacing w:before="70" w:after="0" w:line="230" w:lineRule="auto"/>
        <w:ind w:left="180"/>
        <w:jc w:val="both"/>
        <w:rPr>
          <w:lang w:val="ru-RU"/>
        </w:rPr>
      </w:pPr>
      <w:r w:rsidRPr="00395EF5">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5C108C5C" w14:textId="77777777" w:rsidR="004C562A" w:rsidRPr="00395EF5" w:rsidRDefault="004C562A" w:rsidP="003025F0">
      <w:pPr>
        <w:jc w:val="both"/>
        <w:rPr>
          <w:lang w:val="ru-RU"/>
        </w:rPr>
        <w:sectPr w:rsidR="004C562A" w:rsidRPr="00395EF5">
          <w:pgSz w:w="11900" w:h="16840"/>
          <w:pgMar w:top="298" w:right="650" w:bottom="410" w:left="666" w:header="720" w:footer="720" w:gutter="0"/>
          <w:cols w:space="720" w:equalWidth="0">
            <w:col w:w="10584" w:space="0"/>
          </w:cols>
          <w:docGrid w:linePitch="360"/>
        </w:sectPr>
      </w:pPr>
    </w:p>
    <w:p w14:paraId="01E57FA4" w14:textId="77777777" w:rsidR="004C562A" w:rsidRPr="00395EF5" w:rsidRDefault="004C562A" w:rsidP="003025F0">
      <w:pPr>
        <w:autoSpaceDE w:val="0"/>
        <w:autoSpaceDN w:val="0"/>
        <w:spacing w:after="66" w:line="220" w:lineRule="exact"/>
        <w:jc w:val="both"/>
        <w:rPr>
          <w:lang w:val="ru-RU"/>
        </w:rPr>
      </w:pPr>
    </w:p>
    <w:p w14:paraId="5C5E5E5D" w14:textId="77777777" w:rsidR="004C562A" w:rsidRPr="00395EF5" w:rsidRDefault="00E61616" w:rsidP="003025F0">
      <w:pPr>
        <w:autoSpaceDE w:val="0"/>
        <w:autoSpaceDN w:val="0"/>
        <w:spacing w:after="0"/>
        <w:jc w:val="both"/>
        <w:rPr>
          <w:lang w:val="ru-RU"/>
        </w:rPr>
      </w:pPr>
      <w:proofErr w:type="gramStart"/>
      <w:r w:rsidRPr="00395EF5">
        <w:rPr>
          <w:rFonts w:ascii="Times New Roman" w:eastAsia="Times New Roman" w:hAnsi="Times New Roman"/>
          <w:color w:val="000000"/>
          <w:sz w:val="24"/>
          <w:lang w:val="ru-RU"/>
        </w:rPr>
        <w:t>с методами познания действительности,</w:t>
      </w:r>
      <w:proofErr w:type="gramEnd"/>
      <w:r w:rsidRPr="00395EF5">
        <w:rPr>
          <w:rFonts w:ascii="Times New Roman" w:eastAsia="Times New Roman" w:hAnsi="Times New Roman"/>
          <w:color w:val="000000"/>
          <w:sz w:val="24"/>
          <w:lang w:val="ru-RU"/>
        </w:rPr>
        <w:t xml:space="preserve">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2B5700F0" w14:textId="77777777" w:rsidR="004C562A" w:rsidRPr="00395EF5" w:rsidRDefault="00E61616" w:rsidP="003025F0">
      <w:pPr>
        <w:autoSpaceDE w:val="0"/>
        <w:autoSpaceDN w:val="0"/>
        <w:spacing w:before="70" w:after="0" w:line="271" w:lineRule="auto"/>
        <w:ind w:right="432" w:firstLine="180"/>
        <w:jc w:val="both"/>
        <w:rPr>
          <w:lang w:val="ru-RU"/>
        </w:rPr>
      </w:pPr>
      <w:r w:rsidRPr="00395EF5">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3CBB7ED"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ЦЕЛИ ИЗУЧЕНИЯ УЧЕБНОГО КУРСА</w:t>
      </w:r>
    </w:p>
    <w:p w14:paraId="795BD689" w14:textId="77777777" w:rsidR="004C562A" w:rsidRPr="00395EF5" w:rsidRDefault="00E61616" w:rsidP="003025F0">
      <w:pPr>
        <w:autoSpaceDE w:val="0"/>
        <w:autoSpaceDN w:val="0"/>
        <w:spacing w:before="166" w:after="0" w:line="230" w:lineRule="auto"/>
        <w:ind w:left="180"/>
        <w:jc w:val="both"/>
        <w:rPr>
          <w:lang w:val="ru-RU"/>
        </w:rPr>
      </w:pPr>
      <w:r w:rsidRPr="00395EF5">
        <w:rPr>
          <w:rFonts w:ascii="Times New Roman" w:eastAsia="Times New Roman" w:hAnsi="Times New Roman"/>
          <w:color w:val="000000"/>
          <w:sz w:val="24"/>
          <w:lang w:val="ru-RU"/>
        </w:rPr>
        <w:t>Приоритетными целями обучения математике в 5 классе являются:</w:t>
      </w:r>
    </w:p>
    <w:p w14:paraId="534244FF" w14:textId="77777777" w:rsidR="004C562A" w:rsidRPr="00395EF5" w:rsidRDefault="00E61616" w:rsidP="003025F0">
      <w:pPr>
        <w:autoSpaceDE w:val="0"/>
        <w:autoSpaceDN w:val="0"/>
        <w:spacing w:before="180" w:after="0" w:line="271" w:lineRule="auto"/>
        <w:ind w:left="420" w:right="144"/>
        <w:jc w:val="both"/>
        <w:rPr>
          <w:lang w:val="ru-RU"/>
        </w:rPr>
      </w:pPr>
      <w:r w:rsidRPr="00395EF5">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395EF5">
        <w:rPr>
          <w:lang w:val="ru-RU"/>
        </w:rPr>
        <w:br/>
      </w:r>
      <w:r w:rsidRPr="00395EF5">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305DD4F6" w14:textId="77777777" w:rsidR="004C562A" w:rsidRPr="00395EF5" w:rsidRDefault="00E61616" w:rsidP="003025F0">
      <w:pPr>
        <w:autoSpaceDE w:val="0"/>
        <w:autoSpaceDN w:val="0"/>
        <w:spacing w:before="190" w:after="0" w:line="262" w:lineRule="auto"/>
        <w:ind w:left="420" w:right="720"/>
        <w:jc w:val="both"/>
        <w:rPr>
          <w:lang w:val="ru-RU"/>
        </w:rPr>
      </w:pPr>
      <w:r w:rsidRPr="00395EF5">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1ABFB18B" w14:textId="77777777" w:rsidR="004C562A" w:rsidRPr="00395EF5" w:rsidRDefault="00E61616" w:rsidP="003025F0">
      <w:pPr>
        <w:autoSpaceDE w:val="0"/>
        <w:autoSpaceDN w:val="0"/>
        <w:spacing w:before="190" w:after="0" w:line="262" w:lineRule="auto"/>
        <w:ind w:left="420"/>
        <w:jc w:val="both"/>
        <w:rPr>
          <w:lang w:val="ru-RU"/>
        </w:rPr>
      </w:pPr>
      <w:r w:rsidRPr="00395EF5">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470AE29C" w14:textId="77777777" w:rsidR="004C562A" w:rsidRPr="00395EF5" w:rsidRDefault="00E61616" w:rsidP="003025F0">
      <w:pPr>
        <w:autoSpaceDE w:val="0"/>
        <w:autoSpaceDN w:val="0"/>
        <w:spacing w:before="190" w:after="0"/>
        <w:ind w:left="420" w:right="432"/>
        <w:jc w:val="both"/>
        <w:rPr>
          <w:lang w:val="ru-RU"/>
        </w:rPr>
      </w:pPr>
      <w:r w:rsidRPr="00395EF5">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07A44E98" w14:textId="77777777" w:rsidR="004C562A" w:rsidRPr="00395EF5" w:rsidRDefault="00E61616" w:rsidP="003025F0">
      <w:pPr>
        <w:autoSpaceDE w:val="0"/>
        <w:autoSpaceDN w:val="0"/>
        <w:spacing w:before="178" w:after="0"/>
        <w:ind w:right="432" w:firstLine="180"/>
        <w:jc w:val="both"/>
        <w:rPr>
          <w:lang w:val="ru-RU"/>
        </w:rPr>
      </w:pPr>
      <w:r w:rsidRPr="00395EF5">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4567E17A" w14:textId="77777777" w:rsidR="004C562A" w:rsidRPr="00395EF5" w:rsidRDefault="00E61616" w:rsidP="003025F0">
      <w:pPr>
        <w:autoSpaceDE w:val="0"/>
        <w:autoSpaceDN w:val="0"/>
        <w:spacing w:before="70" w:after="0" w:line="281" w:lineRule="auto"/>
        <w:ind w:right="144" w:firstLine="180"/>
        <w:jc w:val="both"/>
        <w:rPr>
          <w:lang w:val="ru-RU"/>
        </w:rPr>
      </w:pPr>
      <w:r w:rsidRPr="00395EF5">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395EF5">
        <w:rPr>
          <w:lang w:val="ru-RU"/>
        </w:rPr>
        <w:br/>
      </w:r>
      <w:r w:rsidRPr="00395EF5">
        <w:rPr>
          <w:rFonts w:ascii="Times New Roman" w:eastAsia="Times New Roman" w:hAnsi="Times New Roman"/>
          <w:color w:val="000000"/>
          <w:sz w:val="24"/>
          <w:lang w:val="ru-RU"/>
        </w:rPr>
        <w:t xml:space="preserve">вычислений. </w:t>
      </w:r>
    </w:p>
    <w:p w14:paraId="3D41F15E" w14:textId="77777777" w:rsidR="004C562A" w:rsidRPr="00395EF5" w:rsidRDefault="00E61616" w:rsidP="003025F0">
      <w:pPr>
        <w:autoSpaceDE w:val="0"/>
        <w:autoSpaceDN w:val="0"/>
        <w:spacing w:before="72" w:after="0" w:line="286" w:lineRule="auto"/>
        <w:ind w:firstLine="180"/>
        <w:jc w:val="both"/>
        <w:rPr>
          <w:lang w:val="ru-RU"/>
        </w:rPr>
      </w:pPr>
      <w:r w:rsidRPr="00395EF5">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395EF5">
        <w:rPr>
          <w:lang w:val="ru-RU"/>
        </w:rPr>
        <w:br/>
      </w:r>
      <w:r w:rsidRPr="00395EF5">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395EF5">
        <w:rPr>
          <w:lang w:val="ru-RU"/>
        </w:rPr>
        <w:br/>
      </w:r>
      <w:r w:rsidRPr="00395EF5">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395EF5">
        <w:rPr>
          <w:lang w:val="ru-RU"/>
        </w:rPr>
        <w:br/>
      </w:r>
      <w:r w:rsidRPr="00395EF5">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25D57A24" w14:textId="77777777" w:rsidR="004C562A" w:rsidRPr="00395EF5" w:rsidRDefault="00E61616" w:rsidP="003025F0">
      <w:pPr>
        <w:autoSpaceDE w:val="0"/>
        <w:autoSpaceDN w:val="0"/>
        <w:spacing w:before="70" w:after="0" w:line="230" w:lineRule="auto"/>
        <w:ind w:left="180"/>
        <w:jc w:val="both"/>
        <w:rPr>
          <w:lang w:val="ru-RU"/>
        </w:rPr>
      </w:pPr>
      <w:r w:rsidRPr="00395EF5">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09BB8C80" w14:textId="77777777" w:rsidR="004C562A" w:rsidRPr="00395EF5" w:rsidRDefault="00E61616" w:rsidP="003025F0">
      <w:pPr>
        <w:autoSpaceDE w:val="0"/>
        <w:autoSpaceDN w:val="0"/>
        <w:spacing w:before="70" w:after="0" w:line="281" w:lineRule="auto"/>
        <w:jc w:val="both"/>
        <w:rPr>
          <w:lang w:val="ru-RU"/>
        </w:rPr>
      </w:pPr>
      <w:r w:rsidRPr="00395EF5">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7B09C0AB" w14:textId="77777777" w:rsidR="004C562A" w:rsidRPr="00395EF5" w:rsidRDefault="004C562A" w:rsidP="003025F0">
      <w:pPr>
        <w:jc w:val="both"/>
        <w:rPr>
          <w:lang w:val="ru-RU"/>
        </w:rPr>
        <w:sectPr w:rsidR="004C562A" w:rsidRPr="00395EF5">
          <w:pgSz w:w="11900" w:h="16840"/>
          <w:pgMar w:top="286" w:right="666" w:bottom="342" w:left="666" w:header="720" w:footer="720" w:gutter="0"/>
          <w:cols w:space="720" w:equalWidth="0">
            <w:col w:w="10568" w:space="0"/>
          </w:cols>
          <w:docGrid w:linePitch="360"/>
        </w:sectPr>
      </w:pPr>
    </w:p>
    <w:p w14:paraId="40316CD6" w14:textId="77777777" w:rsidR="004C562A" w:rsidRPr="00395EF5" w:rsidRDefault="004C562A" w:rsidP="003025F0">
      <w:pPr>
        <w:autoSpaceDE w:val="0"/>
        <w:autoSpaceDN w:val="0"/>
        <w:spacing w:after="78" w:line="220" w:lineRule="exact"/>
        <w:jc w:val="both"/>
        <w:rPr>
          <w:lang w:val="ru-RU"/>
        </w:rPr>
      </w:pPr>
    </w:p>
    <w:p w14:paraId="43292C60" w14:textId="77777777" w:rsidR="004C562A" w:rsidRPr="00395EF5" w:rsidRDefault="00E61616" w:rsidP="003025F0">
      <w:pPr>
        <w:autoSpaceDE w:val="0"/>
        <w:autoSpaceDN w:val="0"/>
        <w:spacing w:after="0" w:line="281" w:lineRule="auto"/>
        <w:ind w:firstLine="180"/>
        <w:jc w:val="both"/>
        <w:rPr>
          <w:lang w:val="ru-RU"/>
        </w:rPr>
      </w:pPr>
      <w:r w:rsidRPr="00395EF5">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w:t>
      </w:r>
      <w:proofErr w:type="gramStart"/>
      <w:r w:rsidRPr="00395EF5">
        <w:rPr>
          <w:rFonts w:ascii="Times New Roman" w:eastAsia="Times New Roman" w:hAnsi="Times New Roman"/>
          <w:color w:val="000000"/>
          <w:sz w:val="24"/>
          <w:lang w:val="ru-RU"/>
        </w:rPr>
        <w:t xml:space="preserve">, в частности </w:t>
      </w:r>
      <w:proofErr w:type="gramEnd"/>
      <w:r w:rsidRPr="00395EF5">
        <w:rPr>
          <w:rFonts w:ascii="Times New Roman" w:eastAsia="Times New Roman" w:hAnsi="Times New Roman"/>
          <w:color w:val="000000"/>
          <w:sz w:val="24"/>
          <w:lang w:val="ru-RU"/>
        </w:rPr>
        <w:t>для вычисления геометрических величин, в качестве «заместителя» числа.</w:t>
      </w:r>
    </w:p>
    <w:p w14:paraId="1D984887" w14:textId="77777777" w:rsidR="004C562A" w:rsidRPr="00395EF5" w:rsidRDefault="00E61616" w:rsidP="003025F0">
      <w:pPr>
        <w:autoSpaceDE w:val="0"/>
        <w:autoSpaceDN w:val="0"/>
        <w:spacing w:before="70" w:after="0" w:line="286" w:lineRule="auto"/>
        <w:ind w:firstLine="180"/>
        <w:jc w:val="both"/>
        <w:rPr>
          <w:lang w:val="ru-RU"/>
        </w:rPr>
      </w:pPr>
      <w:r w:rsidRPr="00395EF5">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395EF5">
        <w:rPr>
          <w:lang w:val="ru-RU"/>
        </w:rPr>
        <w:br/>
      </w:r>
      <w:r w:rsidRPr="00395EF5">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76231ADD"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МЕСТО УЧЕБНОГО КУРСА В УЧЕБНОМ ПЛАНЕ</w:t>
      </w:r>
    </w:p>
    <w:p w14:paraId="3BCA767D" w14:textId="77777777" w:rsidR="004C562A" w:rsidRPr="00395EF5" w:rsidRDefault="00E61616" w:rsidP="003025F0">
      <w:pPr>
        <w:autoSpaceDE w:val="0"/>
        <w:autoSpaceDN w:val="0"/>
        <w:spacing w:before="166" w:after="0"/>
        <w:ind w:firstLine="180"/>
        <w:jc w:val="both"/>
        <w:rPr>
          <w:lang w:val="ru-RU"/>
        </w:rPr>
      </w:pPr>
      <w:r w:rsidRPr="00395EF5">
        <w:rPr>
          <w:rFonts w:ascii="Times New Roman" w:eastAsia="Times New Roman" w:hAnsi="Times New Roman"/>
          <w:color w:val="000000"/>
          <w:sz w:val="24"/>
          <w:lang w:val="ru-RU"/>
        </w:rPr>
        <w:t xml:space="preserve">Согласно учебному плану </w:t>
      </w:r>
      <w:proofErr w:type="gramStart"/>
      <w:r w:rsidRPr="00395EF5">
        <w:rPr>
          <w:rFonts w:ascii="Times New Roman" w:eastAsia="Times New Roman" w:hAnsi="Times New Roman"/>
          <w:color w:val="000000"/>
          <w:sz w:val="24"/>
          <w:lang w:val="ru-RU"/>
        </w:rPr>
        <w:t>в 5 классе</w:t>
      </w:r>
      <w:proofErr w:type="gramEnd"/>
      <w:r w:rsidRPr="00395EF5">
        <w:rPr>
          <w:rFonts w:ascii="Times New Roman" w:eastAsia="Times New Roman" w:hAnsi="Times New Roman"/>
          <w:color w:val="000000"/>
          <w:sz w:val="24"/>
          <w:lang w:val="ru-RU"/>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395EF5">
        <w:rPr>
          <w:rFonts w:ascii="Times New Roman" w:eastAsia="Times New Roman" w:hAnsi="Times New Roman"/>
          <w:color w:val="000000"/>
          <w:sz w:val="24"/>
          <w:lang w:val="ru-RU"/>
        </w:rPr>
        <w:t>всего  170</w:t>
      </w:r>
      <w:proofErr w:type="gramEnd"/>
      <w:r w:rsidRPr="00395EF5">
        <w:rPr>
          <w:rFonts w:ascii="Times New Roman" w:eastAsia="Times New Roman" w:hAnsi="Times New Roman"/>
          <w:color w:val="000000"/>
          <w:sz w:val="24"/>
          <w:lang w:val="ru-RU"/>
        </w:rPr>
        <w:t xml:space="preserve"> учебных часов.</w:t>
      </w:r>
    </w:p>
    <w:p w14:paraId="613069F5" w14:textId="77777777" w:rsidR="004C562A" w:rsidRPr="00395EF5" w:rsidRDefault="004C562A">
      <w:pPr>
        <w:rPr>
          <w:lang w:val="ru-RU"/>
        </w:rPr>
        <w:sectPr w:rsidR="004C562A" w:rsidRPr="00395EF5">
          <w:pgSz w:w="11900" w:h="16840"/>
          <w:pgMar w:top="298" w:right="796" w:bottom="1440" w:left="666" w:header="720" w:footer="720" w:gutter="0"/>
          <w:cols w:space="720" w:equalWidth="0">
            <w:col w:w="10438" w:space="0"/>
          </w:cols>
          <w:docGrid w:linePitch="360"/>
        </w:sectPr>
      </w:pPr>
    </w:p>
    <w:p w14:paraId="195DBFF6" w14:textId="77777777" w:rsidR="004C562A" w:rsidRPr="00395EF5" w:rsidRDefault="004C562A">
      <w:pPr>
        <w:autoSpaceDE w:val="0"/>
        <w:autoSpaceDN w:val="0"/>
        <w:spacing w:after="216" w:line="220" w:lineRule="exact"/>
        <w:rPr>
          <w:lang w:val="ru-RU"/>
        </w:rPr>
      </w:pPr>
    </w:p>
    <w:p w14:paraId="3C99FFAF" w14:textId="77777777" w:rsidR="004C562A" w:rsidRPr="00395EF5" w:rsidRDefault="00E61616">
      <w:pPr>
        <w:autoSpaceDE w:val="0"/>
        <w:autoSpaceDN w:val="0"/>
        <w:spacing w:after="0" w:line="230" w:lineRule="auto"/>
        <w:rPr>
          <w:lang w:val="ru-RU"/>
        </w:rPr>
      </w:pPr>
      <w:r w:rsidRPr="00395EF5">
        <w:rPr>
          <w:rFonts w:ascii="Times New Roman" w:eastAsia="Times New Roman" w:hAnsi="Times New Roman"/>
          <w:b/>
          <w:color w:val="000000"/>
          <w:sz w:val="24"/>
          <w:lang w:val="ru-RU"/>
        </w:rPr>
        <w:t>СОДЕРЖАНИЕ УЧЕБНОГО КУРСА "МАТЕМАТИКА"</w:t>
      </w:r>
    </w:p>
    <w:p w14:paraId="7AF2A2B4" w14:textId="77777777" w:rsidR="004C562A" w:rsidRPr="00395EF5" w:rsidRDefault="00E61616">
      <w:pPr>
        <w:autoSpaceDE w:val="0"/>
        <w:autoSpaceDN w:val="0"/>
        <w:spacing w:before="346" w:after="0" w:line="230" w:lineRule="auto"/>
        <w:rPr>
          <w:lang w:val="ru-RU"/>
        </w:rPr>
      </w:pPr>
      <w:r w:rsidRPr="00395EF5">
        <w:rPr>
          <w:rFonts w:ascii="Times New Roman" w:eastAsia="Times New Roman" w:hAnsi="Times New Roman"/>
          <w:b/>
          <w:color w:val="000000"/>
          <w:sz w:val="24"/>
          <w:lang w:val="ru-RU"/>
        </w:rPr>
        <w:t>Натуральные числа и нуль</w:t>
      </w:r>
    </w:p>
    <w:p w14:paraId="4958D431" w14:textId="77777777" w:rsidR="004C562A" w:rsidRPr="00395EF5" w:rsidRDefault="00E61616" w:rsidP="003025F0">
      <w:pPr>
        <w:autoSpaceDE w:val="0"/>
        <w:autoSpaceDN w:val="0"/>
        <w:spacing w:before="166" w:after="0" w:line="281" w:lineRule="auto"/>
        <w:ind w:firstLine="180"/>
        <w:jc w:val="both"/>
        <w:rPr>
          <w:lang w:val="ru-RU"/>
        </w:rPr>
      </w:pPr>
      <w:r w:rsidRPr="00395EF5">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6FD13EEE" w14:textId="77777777" w:rsidR="004C562A" w:rsidRPr="00395EF5" w:rsidRDefault="00E61616" w:rsidP="003025F0">
      <w:pPr>
        <w:autoSpaceDE w:val="0"/>
        <w:autoSpaceDN w:val="0"/>
        <w:spacing w:before="70" w:after="0" w:line="283" w:lineRule="auto"/>
        <w:ind w:right="144"/>
        <w:jc w:val="both"/>
        <w:rPr>
          <w:lang w:val="ru-RU"/>
        </w:rPr>
      </w:pPr>
      <w:r w:rsidRPr="00395EF5">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395EF5">
        <w:rPr>
          <w:lang w:val="ru-RU"/>
        </w:rPr>
        <w:br/>
      </w:r>
      <w:r w:rsidRPr="00395EF5">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49681637" w14:textId="77777777" w:rsidR="004C562A" w:rsidRPr="00395EF5" w:rsidRDefault="00E61616" w:rsidP="003025F0">
      <w:pPr>
        <w:autoSpaceDE w:val="0"/>
        <w:autoSpaceDN w:val="0"/>
        <w:spacing w:before="70" w:after="0" w:line="230" w:lineRule="auto"/>
        <w:jc w:val="both"/>
        <w:rPr>
          <w:lang w:val="ru-RU"/>
        </w:rPr>
      </w:pPr>
      <w:r w:rsidRPr="00395EF5">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3929093B" w14:textId="77777777" w:rsidR="004C562A" w:rsidRPr="00395EF5" w:rsidRDefault="00E61616" w:rsidP="003025F0">
      <w:pPr>
        <w:autoSpaceDE w:val="0"/>
        <w:autoSpaceDN w:val="0"/>
        <w:spacing w:before="70" w:after="0" w:line="262" w:lineRule="auto"/>
        <w:ind w:right="144"/>
        <w:jc w:val="both"/>
        <w:rPr>
          <w:lang w:val="ru-RU"/>
        </w:rPr>
      </w:pPr>
      <w:r w:rsidRPr="00395EF5">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765400AF"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Дроби</w:t>
      </w:r>
    </w:p>
    <w:p w14:paraId="0FAB3B21" w14:textId="77777777" w:rsidR="004C562A" w:rsidRPr="00395EF5" w:rsidRDefault="00E61616" w:rsidP="003025F0">
      <w:pPr>
        <w:autoSpaceDE w:val="0"/>
        <w:autoSpaceDN w:val="0"/>
        <w:spacing w:before="166" w:after="0" w:line="286" w:lineRule="auto"/>
        <w:ind w:firstLine="180"/>
        <w:jc w:val="both"/>
        <w:rPr>
          <w:lang w:val="ru-RU"/>
        </w:rPr>
      </w:pPr>
      <w:r w:rsidRPr="00395EF5">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370816B6"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Решение текстовых задач</w:t>
      </w:r>
    </w:p>
    <w:p w14:paraId="4C5C2706" w14:textId="77777777" w:rsidR="004C562A" w:rsidRPr="00395EF5" w:rsidRDefault="00E61616" w:rsidP="003025F0">
      <w:pPr>
        <w:autoSpaceDE w:val="0"/>
        <w:autoSpaceDN w:val="0"/>
        <w:spacing w:before="168" w:after="0"/>
        <w:ind w:right="432" w:firstLine="180"/>
        <w:jc w:val="both"/>
        <w:rPr>
          <w:lang w:val="ru-RU"/>
        </w:rPr>
      </w:pPr>
      <w:r w:rsidRPr="00395EF5">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0651E208" w14:textId="77777777" w:rsidR="004C562A" w:rsidRPr="00395EF5" w:rsidRDefault="00E61616" w:rsidP="003025F0">
      <w:pPr>
        <w:autoSpaceDE w:val="0"/>
        <w:autoSpaceDN w:val="0"/>
        <w:spacing w:before="70" w:after="0" w:line="262" w:lineRule="auto"/>
        <w:ind w:right="1296"/>
        <w:jc w:val="both"/>
        <w:rPr>
          <w:lang w:val="ru-RU"/>
        </w:rPr>
      </w:pPr>
      <w:r w:rsidRPr="00395EF5">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0E590003"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Наглядная геометрия</w:t>
      </w:r>
    </w:p>
    <w:p w14:paraId="076221EC" w14:textId="77777777" w:rsidR="004C562A" w:rsidRPr="00395EF5" w:rsidRDefault="00E61616" w:rsidP="003025F0">
      <w:pPr>
        <w:autoSpaceDE w:val="0"/>
        <w:autoSpaceDN w:val="0"/>
        <w:spacing w:before="166" w:after="0" w:line="283" w:lineRule="auto"/>
        <w:ind w:right="144" w:firstLine="180"/>
        <w:jc w:val="both"/>
        <w:rPr>
          <w:lang w:val="ru-RU"/>
        </w:rPr>
      </w:pPr>
      <w:r w:rsidRPr="00395EF5">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5ABC225D" w14:textId="77777777" w:rsidR="004C562A" w:rsidRPr="00395EF5" w:rsidRDefault="004C562A" w:rsidP="003025F0">
      <w:pPr>
        <w:jc w:val="both"/>
        <w:rPr>
          <w:lang w:val="ru-RU"/>
        </w:rPr>
        <w:sectPr w:rsidR="004C562A" w:rsidRPr="00395EF5">
          <w:pgSz w:w="11900" w:h="16840"/>
          <w:pgMar w:top="436" w:right="622" w:bottom="342" w:left="666" w:header="720" w:footer="720" w:gutter="0"/>
          <w:cols w:space="720" w:equalWidth="0">
            <w:col w:w="10612" w:space="0"/>
          </w:cols>
          <w:docGrid w:linePitch="360"/>
        </w:sectPr>
      </w:pPr>
    </w:p>
    <w:p w14:paraId="7E7F3C7F" w14:textId="77777777" w:rsidR="004C562A" w:rsidRPr="00395EF5" w:rsidRDefault="004C562A" w:rsidP="003025F0">
      <w:pPr>
        <w:autoSpaceDE w:val="0"/>
        <w:autoSpaceDN w:val="0"/>
        <w:spacing w:after="66" w:line="220" w:lineRule="exact"/>
        <w:jc w:val="both"/>
        <w:rPr>
          <w:lang w:val="ru-RU"/>
        </w:rPr>
      </w:pPr>
    </w:p>
    <w:p w14:paraId="7240D7DC" w14:textId="77777777" w:rsidR="004C562A" w:rsidRPr="00395EF5" w:rsidRDefault="00E61616" w:rsidP="003025F0">
      <w:pPr>
        <w:autoSpaceDE w:val="0"/>
        <w:autoSpaceDN w:val="0"/>
        <w:spacing w:after="0" w:line="281" w:lineRule="auto"/>
        <w:jc w:val="both"/>
        <w:rPr>
          <w:lang w:val="ru-RU"/>
        </w:rPr>
      </w:pPr>
      <w:r w:rsidRPr="00395EF5">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3CA5F959" w14:textId="77777777" w:rsidR="004C562A" w:rsidRPr="00395EF5" w:rsidRDefault="004C562A">
      <w:pPr>
        <w:rPr>
          <w:lang w:val="ru-RU"/>
        </w:rPr>
        <w:sectPr w:rsidR="004C562A" w:rsidRPr="00395EF5">
          <w:pgSz w:w="11900" w:h="16840"/>
          <w:pgMar w:top="286" w:right="814" w:bottom="1440" w:left="666" w:header="720" w:footer="720" w:gutter="0"/>
          <w:cols w:space="720" w:equalWidth="0">
            <w:col w:w="10420" w:space="0"/>
          </w:cols>
          <w:docGrid w:linePitch="360"/>
        </w:sectPr>
      </w:pPr>
    </w:p>
    <w:p w14:paraId="465BB0DC" w14:textId="77777777" w:rsidR="004C562A" w:rsidRPr="00395EF5" w:rsidRDefault="004C562A">
      <w:pPr>
        <w:autoSpaceDE w:val="0"/>
        <w:autoSpaceDN w:val="0"/>
        <w:spacing w:after="78" w:line="220" w:lineRule="exact"/>
        <w:rPr>
          <w:lang w:val="ru-RU"/>
        </w:rPr>
      </w:pPr>
    </w:p>
    <w:p w14:paraId="469CC67B" w14:textId="77777777" w:rsidR="004C562A" w:rsidRPr="00395EF5" w:rsidRDefault="00E61616">
      <w:pPr>
        <w:autoSpaceDE w:val="0"/>
        <w:autoSpaceDN w:val="0"/>
        <w:spacing w:after="0" w:line="230" w:lineRule="auto"/>
        <w:rPr>
          <w:lang w:val="ru-RU"/>
        </w:rPr>
      </w:pPr>
      <w:r w:rsidRPr="00395EF5">
        <w:rPr>
          <w:rFonts w:ascii="Times New Roman" w:eastAsia="Times New Roman" w:hAnsi="Times New Roman"/>
          <w:b/>
          <w:color w:val="000000"/>
          <w:sz w:val="24"/>
          <w:lang w:val="ru-RU"/>
        </w:rPr>
        <w:t xml:space="preserve">ПЛАНИРУЕМЫЕ ОБРАЗОВАТЕЛЬНЫЕ РЕЗУЛЬТАТЫ </w:t>
      </w:r>
    </w:p>
    <w:p w14:paraId="07773F5E" w14:textId="77777777" w:rsidR="004C562A" w:rsidRPr="00395EF5" w:rsidRDefault="00E61616">
      <w:pPr>
        <w:autoSpaceDE w:val="0"/>
        <w:autoSpaceDN w:val="0"/>
        <w:spacing w:before="346" w:after="0" w:line="230" w:lineRule="auto"/>
        <w:rPr>
          <w:lang w:val="ru-RU"/>
        </w:rPr>
      </w:pPr>
      <w:r w:rsidRPr="00395EF5">
        <w:rPr>
          <w:rFonts w:ascii="Times New Roman" w:eastAsia="Times New Roman" w:hAnsi="Times New Roman"/>
          <w:b/>
          <w:color w:val="000000"/>
          <w:sz w:val="24"/>
          <w:lang w:val="ru-RU"/>
        </w:rPr>
        <w:t>ЛИЧНОСТНЫЕ РЕЗУЛЬТАТЫ</w:t>
      </w:r>
    </w:p>
    <w:p w14:paraId="04C6B518" w14:textId="77777777" w:rsidR="004C562A" w:rsidRPr="00395EF5" w:rsidRDefault="00E61616">
      <w:pPr>
        <w:tabs>
          <w:tab w:val="left" w:pos="180"/>
        </w:tabs>
        <w:autoSpaceDE w:val="0"/>
        <w:autoSpaceDN w:val="0"/>
        <w:spacing w:before="166" w:after="0" w:line="281" w:lineRule="auto"/>
        <w:rPr>
          <w:lang w:val="ru-RU"/>
        </w:rPr>
      </w:pPr>
      <w:r w:rsidRPr="00395EF5">
        <w:rPr>
          <w:lang w:val="ru-RU"/>
        </w:rPr>
        <w:tab/>
      </w:r>
      <w:r w:rsidRPr="00395EF5">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395EF5">
        <w:rPr>
          <w:lang w:val="ru-RU"/>
        </w:rPr>
        <w:tab/>
      </w:r>
      <w:r w:rsidRPr="00395EF5">
        <w:rPr>
          <w:rFonts w:ascii="Times New Roman" w:eastAsia="Times New Roman" w:hAnsi="Times New Roman"/>
          <w:b/>
          <w:color w:val="000000"/>
          <w:sz w:val="24"/>
          <w:lang w:val="ru-RU"/>
        </w:rPr>
        <w:t xml:space="preserve">Патриотическое воспитание: </w:t>
      </w:r>
      <w:r w:rsidRPr="00395EF5">
        <w:rPr>
          <w:lang w:val="ru-RU"/>
        </w:rPr>
        <w:br/>
      </w:r>
      <w:r w:rsidRPr="00395EF5">
        <w:rPr>
          <w:lang w:val="ru-RU"/>
        </w:rPr>
        <w:tab/>
      </w:r>
      <w:r w:rsidRPr="00395EF5">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61E192F" w14:textId="77777777" w:rsidR="004C562A" w:rsidRPr="00395EF5" w:rsidRDefault="00E61616">
      <w:pPr>
        <w:tabs>
          <w:tab w:val="left" w:pos="180"/>
        </w:tabs>
        <w:autoSpaceDE w:val="0"/>
        <w:autoSpaceDN w:val="0"/>
        <w:spacing w:before="70" w:after="0" w:line="283" w:lineRule="auto"/>
        <w:ind w:right="288"/>
        <w:rPr>
          <w:lang w:val="ru-RU"/>
        </w:rPr>
      </w:pPr>
      <w:r w:rsidRPr="00395EF5">
        <w:rPr>
          <w:lang w:val="ru-RU"/>
        </w:rPr>
        <w:tab/>
      </w:r>
      <w:r w:rsidRPr="00395EF5">
        <w:rPr>
          <w:rFonts w:ascii="Times New Roman" w:eastAsia="Times New Roman" w:hAnsi="Times New Roman"/>
          <w:b/>
          <w:color w:val="000000"/>
          <w:sz w:val="24"/>
          <w:lang w:val="ru-RU"/>
        </w:rPr>
        <w:t xml:space="preserve">Гражданское и духовно-нравственное воспитание: </w:t>
      </w:r>
      <w:r w:rsidRPr="00395EF5">
        <w:rPr>
          <w:lang w:val="ru-RU"/>
        </w:rPr>
        <w:br/>
      </w:r>
      <w:r w:rsidRPr="00395EF5">
        <w:rPr>
          <w:lang w:val="ru-RU"/>
        </w:rPr>
        <w:tab/>
      </w:r>
      <w:r w:rsidRPr="00395EF5">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395EF5">
        <w:rPr>
          <w:lang w:val="ru-RU"/>
        </w:rPr>
        <w:br/>
      </w:r>
      <w:r w:rsidRPr="00395EF5">
        <w:rPr>
          <w:lang w:val="ru-RU"/>
        </w:rPr>
        <w:tab/>
      </w:r>
      <w:r w:rsidRPr="00395EF5">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BB8F424" w14:textId="77777777" w:rsidR="004C562A" w:rsidRPr="00395EF5" w:rsidRDefault="00E61616">
      <w:pPr>
        <w:tabs>
          <w:tab w:val="left" w:pos="180"/>
        </w:tabs>
        <w:autoSpaceDE w:val="0"/>
        <w:autoSpaceDN w:val="0"/>
        <w:spacing w:before="70" w:after="0" w:line="281" w:lineRule="auto"/>
        <w:ind w:right="288"/>
        <w:rPr>
          <w:lang w:val="ru-RU"/>
        </w:rPr>
      </w:pPr>
      <w:r w:rsidRPr="00395EF5">
        <w:rPr>
          <w:lang w:val="ru-RU"/>
        </w:rPr>
        <w:tab/>
      </w:r>
      <w:r w:rsidRPr="00395EF5">
        <w:rPr>
          <w:rFonts w:ascii="Times New Roman" w:eastAsia="Times New Roman" w:hAnsi="Times New Roman"/>
          <w:b/>
          <w:color w:val="000000"/>
          <w:sz w:val="24"/>
          <w:lang w:val="ru-RU"/>
        </w:rPr>
        <w:t xml:space="preserve">Трудовое воспитание: </w:t>
      </w:r>
      <w:r w:rsidRPr="00395EF5">
        <w:rPr>
          <w:lang w:val="ru-RU"/>
        </w:rPr>
        <w:br/>
      </w:r>
      <w:r w:rsidRPr="00395EF5">
        <w:rPr>
          <w:lang w:val="ru-RU"/>
        </w:rPr>
        <w:tab/>
      </w:r>
      <w:r w:rsidRPr="00395EF5">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17B01A3" w14:textId="77777777" w:rsidR="004C562A" w:rsidRPr="00395EF5" w:rsidRDefault="00E61616">
      <w:pPr>
        <w:tabs>
          <w:tab w:val="left" w:pos="180"/>
        </w:tabs>
        <w:autoSpaceDE w:val="0"/>
        <w:autoSpaceDN w:val="0"/>
        <w:spacing w:before="70" w:after="0" w:line="271" w:lineRule="auto"/>
        <w:ind w:right="432"/>
        <w:rPr>
          <w:lang w:val="ru-RU"/>
        </w:rPr>
      </w:pPr>
      <w:r w:rsidRPr="00395EF5">
        <w:rPr>
          <w:lang w:val="ru-RU"/>
        </w:rPr>
        <w:tab/>
      </w:r>
      <w:r w:rsidRPr="00395EF5">
        <w:rPr>
          <w:rFonts w:ascii="Times New Roman" w:eastAsia="Times New Roman" w:hAnsi="Times New Roman"/>
          <w:b/>
          <w:color w:val="000000"/>
          <w:sz w:val="24"/>
          <w:lang w:val="ru-RU"/>
        </w:rPr>
        <w:t>Эстетическое воспитание</w:t>
      </w:r>
      <w:r w:rsidRPr="00395EF5">
        <w:rPr>
          <w:rFonts w:ascii="Times New Roman" w:eastAsia="Times New Roman" w:hAnsi="Times New Roman"/>
          <w:color w:val="000000"/>
          <w:sz w:val="24"/>
          <w:lang w:val="ru-RU"/>
        </w:rPr>
        <w:t xml:space="preserve">: </w:t>
      </w:r>
      <w:r w:rsidRPr="00395EF5">
        <w:rPr>
          <w:lang w:val="ru-RU"/>
        </w:rPr>
        <w:br/>
      </w:r>
      <w:r w:rsidRPr="00395EF5">
        <w:rPr>
          <w:lang w:val="ru-RU"/>
        </w:rPr>
        <w:tab/>
      </w:r>
      <w:r w:rsidRPr="00395EF5">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6FAAE05" w14:textId="77777777" w:rsidR="004C562A" w:rsidRPr="00395EF5" w:rsidRDefault="00E61616">
      <w:pPr>
        <w:tabs>
          <w:tab w:val="left" w:pos="180"/>
        </w:tabs>
        <w:autoSpaceDE w:val="0"/>
        <w:autoSpaceDN w:val="0"/>
        <w:spacing w:before="70" w:after="0" w:line="281" w:lineRule="auto"/>
        <w:ind w:right="432"/>
        <w:rPr>
          <w:lang w:val="ru-RU"/>
        </w:rPr>
      </w:pPr>
      <w:r w:rsidRPr="00395EF5">
        <w:rPr>
          <w:lang w:val="ru-RU"/>
        </w:rPr>
        <w:tab/>
      </w:r>
      <w:r w:rsidRPr="00395EF5">
        <w:rPr>
          <w:rFonts w:ascii="Times New Roman" w:eastAsia="Times New Roman" w:hAnsi="Times New Roman"/>
          <w:b/>
          <w:color w:val="000000"/>
          <w:sz w:val="24"/>
          <w:lang w:val="ru-RU"/>
        </w:rPr>
        <w:t xml:space="preserve">Ценности научного познания: </w:t>
      </w:r>
      <w:r w:rsidRPr="00395EF5">
        <w:rPr>
          <w:lang w:val="ru-RU"/>
        </w:rPr>
        <w:br/>
      </w:r>
      <w:r w:rsidRPr="00395EF5">
        <w:rPr>
          <w:lang w:val="ru-RU"/>
        </w:rPr>
        <w:tab/>
      </w:r>
      <w:r w:rsidRPr="00395EF5">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9F2CD8F" w14:textId="77777777" w:rsidR="004C562A" w:rsidRPr="00395EF5" w:rsidRDefault="00E61616">
      <w:pPr>
        <w:tabs>
          <w:tab w:val="left" w:pos="180"/>
        </w:tabs>
        <w:autoSpaceDE w:val="0"/>
        <w:autoSpaceDN w:val="0"/>
        <w:spacing w:before="70" w:after="0" w:line="281" w:lineRule="auto"/>
        <w:rPr>
          <w:lang w:val="ru-RU"/>
        </w:rPr>
      </w:pPr>
      <w:r w:rsidRPr="00395EF5">
        <w:rPr>
          <w:lang w:val="ru-RU"/>
        </w:rPr>
        <w:tab/>
      </w:r>
      <w:r w:rsidRPr="00395EF5">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395EF5">
        <w:rPr>
          <w:lang w:val="ru-RU"/>
        </w:rPr>
        <w:tab/>
      </w:r>
      <w:r w:rsidRPr="00395EF5">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2C4B554" w14:textId="77777777" w:rsidR="004C562A" w:rsidRPr="00395EF5" w:rsidRDefault="00E61616">
      <w:pPr>
        <w:tabs>
          <w:tab w:val="left" w:pos="180"/>
        </w:tabs>
        <w:autoSpaceDE w:val="0"/>
        <w:autoSpaceDN w:val="0"/>
        <w:spacing w:before="70" w:after="0"/>
        <w:ind w:right="144"/>
        <w:rPr>
          <w:lang w:val="ru-RU"/>
        </w:rPr>
      </w:pPr>
      <w:r w:rsidRPr="00395EF5">
        <w:rPr>
          <w:lang w:val="ru-RU"/>
        </w:rPr>
        <w:tab/>
      </w:r>
      <w:r w:rsidRPr="00395EF5">
        <w:rPr>
          <w:rFonts w:ascii="Times New Roman" w:eastAsia="Times New Roman" w:hAnsi="Times New Roman"/>
          <w:b/>
          <w:color w:val="000000"/>
          <w:sz w:val="24"/>
          <w:lang w:val="ru-RU"/>
        </w:rPr>
        <w:t xml:space="preserve">Экологическое воспитание: </w:t>
      </w:r>
      <w:r w:rsidRPr="00395EF5">
        <w:rPr>
          <w:lang w:val="ru-RU"/>
        </w:rPr>
        <w:br/>
      </w:r>
      <w:r w:rsidRPr="00395EF5">
        <w:rPr>
          <w:lang w:val="ru-RU"/>
        </w:rPr>
        <w:tab/>
      </w:r>
      <w:r w:rsidRPr="00395EF5">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F6D0AD8" w14:textId="77777777" w:rsidR="004C562A" w:rsidRPr="00395EF5" w:rsidRDefault="00E61616">
      <w:pPr>
        <w:tabs>
          <w:tab w:val="left" w:pos="180"/>
        </w:tabs>
        <w:autoSpaceDE w:val="0"/>
        <w:autoSpaceDN w:val="0"/>
        <w:spacing w:before="70" w:after="0" w:line="286" w:lineRule="auto"/>
        <w:ind w:right="144"/>
        <w:rPr>
          <w:lang w:val="ru-RU"/>
        </w:rPr>
      </w:pPr>
      <w:r w:rsidRPr="00395EF5">
        <w:rPr>
          <w:lang w:val="ru-RU"/>
        </w:rPr>
        <w:tab/>
      </w:r>
      <w:r w:rsidRPr="00395EF5">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395EF5">
        <w:rPr>
          <w:lang w:val="ru-RU"/>
        </w:rPr>
        <w:br/>
      </w:r>
      <w:r w:rsidRPr="00395EF5">
        <w:rPr>
          <w:lang w:val="ru-RU"/>
        </w:rPr>
        <w:tab/>
      </w:r>
      <w:r w:rsidRPr="00395EF5">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395EF5">
        <w:rPr>
          <w:lang w:val="ru-RU"/>
        </w:rPr>
        <w:br/>
      </w:r>
      <w:r w:rsidRPr="00395EF5">
        <w:rPr>
          <w:lang w:val="ru-RU"/>
        </w:rPr>
        <w:tab/>
      </w:r>
      <w:r w:rsidRPr="00395EF5">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545C434" w14:textId="77777777" w:rsidR="004C562A" w:rsidRPr="00395EF5" w:rsidRDefault="004C562A">
      <w:pPr>
        <w:rPr>
          <w:lang w:val="ru-RU"/>
        </w:rPr>
        <w:sectPr w:rsidR="004C562A" w:rsidRPr="00395EF5">
          <w:pgSz w:w="11900" w:h="16840"/>
          <w:pgMar w:top="298" w:right="650" w:bottom="410" w:left="666" w:header="720" w:footer="720" w:gutter="0"/>
          <w:cols w:space="720" w:equalWidth="0">
            <w:col w:w="10584" w:space="0"/>
          </w:cols>
          <w:docGrid w:linePitch="360"/>
        </w:sectPr>
      </w:pPr>
    </w:p>
    <w:p w14:paraId="5084E086" w14:textId="77777777" w:rsidR="004C562A" w:rsidRPr="00395EF5" w:rsidRDefault="004C562A">
      <w:pPr>
        <w:autoSpaceDE w:val="0"/>
        <w:autoSpaceDN w:val="0"/>
        <w:spacing w:after="78" w:line="220" w:lineRule="exact"/>
        <w:rPr>
          <w:lang w:val="ru-RU"/>
        </w:rPr>
      </w:pPr>
    </w:p>
    <w:p w14:paraId="14A64229" w14:textId="77777777" w:rsidR="004C562A" w:rsidRPr="00395EF5" w:rsidRDefault="00E61616">
      <w:pPr>
        <w:autoSpaceDE w:val="0"/>
        <w:autoSpaceDN w:val="0"/>
        <w:spacing w:after="0" w:line="271" w:lineRule="auto"/>
        <w:ind w:firstLine="180"/>
        <w:rPr>
          <w:lang w:val="ru-RU"/>
        </w:rPr>
      </w:pPr>
      <w:r w:rsidRPr="00395EF5">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944CB54"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МЕТАПРЕДМЕТНЫЕ РЕЗУЛЬТАТЫ</w:t>
      </w:r>
    </w:p>
    <w:p w14:paraId="6F392456" w14:textId="77777777" w:rsidR="004C562A" w:rsidRPr="00395EF5" w:rsidRDefault="00E61616">
      <w:pPr>
        <w:autoSpaceDE w:val="0"/>
        <w:autoSpaceDN w:val="0"/>
        <w:spacing w:before="166" w:after="0" w:line="271" w:lineRule="auto"/>
        <w:ind w:right="720" w:firstLine="180"/>
        <w:rPr>
          <w:lang w:val="ru-RU"/>
        </w:rPr>
      </w:pPr>
      <w:r w:rsidRPr="00395EF5">
        <w:rPr>
          <w:rFonts w:ascii="Times New Roman" w:eastAsia="Times New Roman" w:hAnsi="Times New Roman"/>
          <w:color w:val="000000"/>
          <w:sz w:val="24"/>
          <w:lang w:val="ru-RU"/>
        </w:rPr>
        <w:t>Метапредметные результаты освоения программы учебного предмета «</w:t>
      </w:r>
      <w:proofErr w:type="spellStart"/>
      <w:proofErr w:type="gramStart"/>
      <w:r w:rsidRPr="00395EF5">
        <w:rPr>
          <w:rFonts w:ascii="Times New Roman" w:eastAsia="Times New Roman" w:hAnsi="Times New Roman"/>
          <w:color w:val="000000"/>
          <w:sz w:val="24"/>
          <w:lang w:val="ru-RU"/>
        </w:rPr>
        <w:t>Математика»характеризуются</w:t>
      </w:r>
      <w:proofErr w:type="spellEnd"/>
      <w:proofErr w:type="gramEnd"/>
      <w:r w:rsidRPr="00395EF5">
        <w:rPr>
          <w:rFonts w:ascii="Times New Roman" w:eastAsia="Times New Roman" w:hAnsi="Times New Roman"/>
          <w:color w:val="000000"/>
          <w:sz w:val="24"/>
          <w:lang w:val="ru-RU"/>
        </w:rPr>
        <w:t xml:space="preserve"> овладением </w:t>
      </w:r>
      <w:r w:rsidRPr="00395EF5">
        <w:rPr>
          <w:rFonts w:ascii="Times New Roman" w:eastAsia="Times New Roman" w:hAnsi="Times New Roman"/>
          <w:i/>
          <w:color w:val="000000"/>
          <w:sz w:val="24"/>
          <w:lang w:val="ru-RU"/>
        </w:rPr>
        <w:t xml:space="preserve">универсальными </w:t>
      </w:r>
      <w:r w:rsidRPr="00395EF5">
        <w:rPr>
          <w:rFonts w:ascii="Times New Roman" w:eastAsia="Times New Roman" w:hAnsi="Times New Roman"/>
          <w:b/>
          <w:i/>
          <w:color w:val="000000"/>
          <w:sz w:val="24"/>
          <w:lang w:val="ru-RU"/>
        </w:rPr>
        <w:t xml:space="preserve">познавательными </w:t>
      </w:r>
      <w:r w:rsidRPr="00395EF5">
        <w:rPr>
          <w:rFonts w:ascii="Times New Roman" w:eastAsia="Times New Roman" w:hAnsi="Times New Roman"/>
          <w:i/>
          <w:color w:val="000000"/>
          <w:sz w:val="24"/>
          <w:lang w:val="ru-RU"/>
        </w:rPr>
        <w:t xml:space="preserve">действиями, универсальными </w:t>
      </w:r>
      <w:r w:rsidRPr="00395EF5">
        <w:rPr>
          <w:rFonts w:ascii="Times New Roman" w:eastAsia="Times New Roman" w:hAnsi="Times New Roman"/>
          <w:b/>
          <w:i/>
          <w:color w:val="000000"/>
          <w:sz w:val="24"/>
          <w:lang w:val="ru-RU"/>
        </w:rPr>
        <w:t xml:space="preserve">коммуникативными </w:t>
      </w:r>
      <w:r w:rsidRPr="00395EF5">
        <w:rPr>
          <w:rFonts w:ascii="Times New Roman" w:eastAsia="Times New Roman" w:hAnsi="Times New Roman"/>
          <w:i/>
          <w:color w:val="000000"/>
          <w:sz w:val="24"/>
          <w:lang w:val="ru-RU"/>
        </w:rPr>
        <w:t xml:space="preserve">действиями и универсальными </w:t>
      </w:r>
      <w:r w:rsidRPr="00395EF5">
        <w:rPr>
          <w:rFonts w:ascii="Times New Roman" w:eastAsia="Times New Roman" w:hAnsi="Times New Roman"/>
          <w:b/>
          <w:i/>
          <w:color w:val="000000"/>
          <w:sz w:val="24"/>
          <w:lang w:val="ru-RU"/>
        </w:rPr>
        <w:t xml:space="preserve">регулятивными </w:t>
      </w:r>
      <w:r w:rsidRPr="00395EF5">
        <w:rPr>
          <w:rFonts w:ascii="Times New Roman" w:eastAsia="Times New Roman" w:hAnsi="Times New Roman"/>
          <w:i/>
          <w:color w:val="000000"/>
          <w:sz w:val="24"/>
          <w:lang w:val="ru-RU"/>
        </w:rPr>
        <w:t>действиями.</w:t>
      </w:r>
    </w:p>
    <w:p w14:paraId="7E33FABD" w14:textId="77777777" w:rsidR="004C562A" w:rsidRPr="00395EF5" w:rsidRDefault="00E61616">
      <w:pPr>
        <w:autoSpaceDE w:val="0"/>
        <w:autoSpaceDN w:val="0"/>
        <w:spacing w:before="190" w:after="0" w:line="271" w:lineRule="auto"/>
        <w:ind w:right="288" w:firstLine="180"/>
        <w:rPr>
          <w:lang w:val="ru-RU"/>
        </w:rPr>
      </w:pPr>
      <w:r w:rsidRPr="00395EF5">
        <w:rPr>
          <w:rFonts w:ascii="Times New Roman" w:eastAsia="Times New Roman" w:hAnsi="Times New Roman"/>
          <w:i/>
          <w:color w:val="000000"/>
          <w:sz w:val="24"/>
          <w:lang w:val="ru-RU"/>
        </w:rPr>
        <w:t xml:space="preserve">1) Универсальные </w:t>
      </w:r>
      <w:r w:rsidRPr="00395EF5">
        <w:rPr>
          <w:rFonts w:ascii="Times New Roman" w:eastAsia="Times New Roman" w:hAnsi="Times New Roman"/>
          <w:b/>
          <w:i/>
          <w:color w:val="000000"/>
          <w:sz w:val="24"/>
          <w:lang w:val="ru-RU"/>
        </w:rPr>
        <w:t xml:space="preserve">познавательные </w:t>
      </w:r>
      <w:r w:rsidRPr="00395EF5">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2B271C79" w14:textId="77777777" w:rsidR="004C562A" w:rsidRPr="00395EF5" w:rsidRDefault="00E61616">
      <w:pPr>
        <w:autoSpaceDE w:val="0"/>
        <w:autoSpaceDN w:val="0"/>
        <w:spacing w:before="192" w:after="0" w:line="230" w:lineRule="auto"/>
        <w:ind w:left="180"/>
        <w:rPr>
          <w:lang w:val="ru-RU"/>
        </w:rPr>
      </w:pPr>
      <w:r w:rsidRPr="00395EF5">
        <w:rPr>
          <w:rFonts w:ascii="Times New Roman" w:eastAsia="Times New Roman" w:hAnsi="Times New Roman"/>
          <w:b/>
          <w:color w:val="000000"/>
          <w:sz w:val="24"/>
          <w:lang w:val="ru-RU"/>
        </w:rPr>
        <w:t>Базовые логические действия:</w:t>
      </w:r>
    </w:p>
    <w:p w14:paraId="167C1285" w14:textId="77777777" w:rsidR="004C562A" w:rsidRPr="00395EF5" w:rsidRDefault="00E61616">
      <w:pPr>
        <w:autoSpaceDE w:val="0"/>
        <w:autoSpaceDN w:val="0"/>
        <w:spacing w:before="178" w:after="0" w:line="262" w:lineRule="auto"/>
        <w:ind w:left="420" w:right="576"/>
        <w:rPr>
          <w:lang w:val="ru-RU"/>
        </w:rPr>
      </w:pPr>
      <w:r w:rsidRPr="00395EF5">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30DF3383" w14:textId="77777777" w:rsidR="004C562A" w:rsidRPr="00395EF5" w:rsidRDefault="00E61616">
      <w:pPr>
        <w:autoSpaceDE w:val="0"/>
        <w:autoSpaceDN w:val="0"/>
        <w:spacing w:before="190" w:after="0" w:line="262" w:lineRule="auto"/>
        <w:ind w:left="420" w:right="144"/>
        <w:rPr>
          <w:lang w:val="ru-RU"/>
        </w:rPr>
      </w:pPr>
      <w:r w:rsidRPr="00395EF5">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7DC7EF18" w14:textId="77777777" w:rsidR="004C562A" w:rsidRPr="00395EF5" w:rsidRDefault="00E61616">
      <w:pPr>
        <w:autoSpaceDE w:val="0"/>
        <w:autoSpaceDN w:val="0"/>
        <w:spacing w:before="190" w:after="0" w:line="262" w:lineRule="auto"/>
        <w:ind w:left="420" w:right="1584"/>
        <w:rPr>
          <w:lang w:val="ru-RU"/>
        </w:rPr>
      </w:pPr>
      <w:r w:rsidRPr="00395EF5">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7A2C68FF" w14:textId="77777777" w:rsidR="004C562A" w:rsidRPr="00395EF5" w:rsidRDefault="00E61616">
      <w:pPr>
        <w:autoSpaceDE w:val="0"/>
        <w:autoSpaceDN w:val="0"/>
        <w:spacing w:before="190" w:after="0" w:line="262" w:lineRule="auto"/>
        <w:ind w:left="420" w:right="144"/>
        <w:rPr>
          <w:lang w:val="ru-RU"/>
        </w:rPr>
      </w:pPr>
      <w:r w:rsidRPr="00395EF5">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14C4F374" w14:textId="77777777" w:rsidR="004C562A" w:rsidRPr="00395EF5" w:rsidRDefault="00E61616">
      <w:pPr>
        <w:autoSpaceDE w:val="0"/>
        <w:autoSpaceDN w:val="0"/>
        <w:spacing w:before="190" w:after="0" w:line="230" w:lineRule="auto"/>
        <w:ind w:left="420"/>
        <w:rPr>
          <w:lang w:val="ru-RU"/>
        </w:rPr>
      </w:pPr>
      <w:r w:rsidRPr="00395EF5">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62BC6382" w14:textId="77777777" w:rsidR="004C562A" w:rsidRPr="00395EF5" w:rsidRDefault="00E61616">
      <w:pPr>
        <w:autoSpaceDE w:val="0"/>
        <w:autoSpaceDN w:val="0"/>
        <w:spacing w:before="190" w:after="0" w:line="262" w:lineRule="auto"/>
        <w:ind w:left="420" w:right="1584"/>
        <w:rPr>
          <w:lang w:val="ru-RU"/>
        </w:rPr>
      </w:pPr>
      <w:r w:rsidRPr="00395EF5">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70425F2B" w14:textId="77777777" w:rsidR="004C562A" w:rsidRPr="00395EF5" w:rsidRDefault="00E61616">
      <w:pPr>
        <w:autoSpaceDE w:val="0"/>
        <w:autoSpaceDN w:val="0"/>
        <w:spacing w:before="190" w:after="0" w:line="271" w:lineRule="auto"/>
        <w:ind w:left="420" w:right="144"/>
        <w:rPr>
          <w:lang w:val="ru-RU"/>
        </w:rPr>
      </w:pPr>
      <w:r w:rsidRPr="00395EF5">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3D49F8DF" w14:textId="77777777" w:rsidR="004C562A" w:rsidRPr="00395EF5" w:rsidRDefault="00E61616">
      <w:pPr>
        <w:autoSpaceDE w:val="0"/>
        <w:autoSpaceDN w:val="0"/>
        <w:spacing w:before="190" w:after="0" w:line="271" w:lineRule="auto"/>
        <w:ind w:left="420" w:right="1152"/>
        <w:rPr>
          <w:lang w:val="ru-RU"/>
        </w:rPr>
      </w:pPr>
      <w:r w:rsidRPr="00395EF5">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9DD4D6A" w14:textId="77777777" w:rsidR="004C562A" w:rsidRPr="00395EF5" w:rsidRDefault="00E61616">
      <w:pPr>
        <w:autoSpaceDE w:val="0"/>
        <w:autoSpaceDN w:val="0"/>
        <w:spacing w:before="180" w:after="0" w:line="230" w:lineRule="auto"/>
        <w:ind w:left="180"/>
        <w:rPr>
          <w:lang w:val="ru-RU"/>
        </w:rPr>
      </w:pPr>
      <w:r w:rsidRPr="00395EF5">
        <w:rPr>
          <w:rFonts w:ascii="Times New Roman" w:eastAsia="Times New Roman" w:hAnsi="Times New Roman"/>
          <w:b/>
          <w:color w:val="000000"/>
          <w:sz w:val="24"/>
          <w:lang w:val="ru-RU"/>
        </w:rPr>
        <w:t>Базовые исследовательские действия:</w:t>
      </w:r>
    </w:p>
    <w:p w14:paraId="19EFC383" w14:textId="77777777" w:rsidR="004C562A" w:rsidRPr="00395EF5" w:rsidRDefault="00E61616">
      <w:pPr>
        <w:autoSpaceDE w:val="0"/>
        <w:autoSpaceDN w:val="0"/>
        <w:spacing w:before="178" w:after="0" w:line="230" w:lineRule="auto"/>
        <w:ind w:left="420"/>
        <w:rPr>
          <w:lang w:val="ru-RU"/>
        </w:rPr>
      </w:pPr>
      <w:r w:rsidRPr="00395EF5">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1E2C3090" w14:textId="77777777" w:rsidR="004C562A" w:rsidRPr="00395EF5" w:rsidRDefault="00E61616">
      <w:pPr>
        <w:autoSpaceDE w:val="0"/>
        <w:autoSpaceDN w:val="0"/>
        <w:spacing w:before="190" w:after="0" w:line="262" w:lineRule="auto"/>
        <w:ind w:left="420" w:right="1296"/>
        <w:rPr>
          <w:lang w:val="ru-RU"/>
        </w:rPr>
      </w:pPr>
      <w:r w:rsidRPr="00395EF5">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204FD217" w14:textId="77777777" w:rsidR="004C562A" w:rsidRPr="00395EF5" w:rsidRDefault="00E61616">
      <w:pPr>
        <w:autoSpaceDE w:val="0"/>
        <w:autoSpaceDN w:val="0"/>
        <w:spacing w:before="190" w:after="0" w:line="230" w:lineRule="auto"/>
        <w:ind w:left="420"/>
        <w:rPr>
          <w:lang w:val="ru-RU"/>
        </w:rPr>
      </w:pPr>
      <w:r w:rsidRPr="00395EF5">
        <w:rPr>
          <w:rFonts w:ascii="Times New Roman" w:eastAsia="Times New Roman" w:hAnsi="Times New Roman"/>
          <w:color w:val="000000"/>
          <w:sz w:val="24"/>
          <w:lang w:val="ru-RU"/>
        </w:rPr>
        <w:t>—  аргументировать свою позицию, мнение;</w:t>
      </w:r>
    </w:p>
    <w:p w14:paraId="313B84AA" w14:textId="77777777" w:rsidR="004C562A" w:rsidRPr="00395EF5" w:rsidRDefault="00E61616">
      <w:pPr>
        <w:autoSpaceDE w:val="0"/>
        <w:autoSpaceDN w:val="0"/>
        <w:spacing w:before="190" w:after="0" w:line="271" w:lineRule="auto"/>
        <w:ind w:left="420" w:right="288"/>
        <w:rPr>
          <w:lang w:val="ru-RU"/>
        </w:rPr>
      </w:pPr>
      <w:r w:rsidRPr="00395EF5">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535D2C19" w14:textId="77777777" w:rsidR="004C562A" w:rsidRPr="00395EF5" w:rsidRDefault="00E61616">
      <w:pPr>
        <w:autoSpaceDE w:val="0"/>
        <w:autoSpaceDN w:val="0"/>
        <w:spacing w:before="190" w:after="0"/>
        <w:ind w:left="420" w:right="144"/>
        <w:rPr>
          <w:lang w:val="ru-RU"/>
        </w:rPr>
      </w:pPr>
      <w:r w:rsidRPr="00395EF5">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387199B8" w14:textId="77777777" w:rsidR="004C562A" w:rsidRPr="00395EF5" w:rsidRDefault="004C562A">
      <w:pPr>
        <w:rPr>
          <w:lang w:val="ru-RU"/>
        </w:rPr>
        <w:sectPr w:rsidR="004C562A" w:rsidRPr="00395EF5">
          <w:pgSz w:w="11900" w:h="16840"/>
          <w:pgMar w:top="298" w:right="668" w:bottom="348" w:left="666" w:header="720" w:footer="720" w:gutter="0"/>
          <w:cols w:space="720" w:equalWidth="0">
            <w:col w:w="10566" w:space="0"/>
          </w:cols>
          <w:docGrid w:linePitch="360"/>
        </w:sectPr>
      </w:pPr>
    </w:p>
    <w:p w14:paraId="7922EB20" w14:textId="77777777" w:rsidR="004C562A" w:rsidRPr="00395EF5" w:rsidRDefault="004C562A">
      <w:pPr>
        <w:autoSpaceDE w:val="0"/>
        <w:autoSpaceDN w:val="0"/>
        <w:spacing w:after="78" w:line="220" w:lineRule="exact"/>
        <w:rPr>
          <w:lang w:val="ru-RU"/>
        </w:rPr>
      </w:pPr>
    </w:p>
    <w:p w14:paraId="4BA32F2C" w14:textId="77777777" w:rsidR="004C562A" w:rsidRPr="00395EF5" w:rsidRDefault="00E61616">
      <w:pPr>
        <w:autoSpaceDE w:val="0"/>
        <w:autoSpaceDN w:val="0"/>
        <w:spacing w:after="0" w:line="230" w:lineRule="auto"/>
        <w:ind w:left="180"/>
        <w:rPr>
          <w:lang w:val="ru-RU"/>
        </w:rPr>
      </w:pPr>
      <w:r w:rsidRPr="00395EF5">
        <w:rPr>
          <w:rFonts w:ascii="Times New Roman" w:eastAsia="Times New Roman" w:hAnsi="Times New Roman"/>
          <w:b/>
          <w:color w:val="000000"/>
          <w:sz w:val="24"/>
          <w:lang w:val="ru-RU"/>
        </w:rPr>
        <w:t>Работа с информацией:</w:t>
      </w:r>
    </w:p>
    <w:p w14:paraId="4E559143" w14:textId="77777777" w:rsidR="004C562A" w:rsidRPr="00395EF5" w:rsidRDefault="00E61616">
      <w:pPr>
        <w:autoSpaceDE w:val="0"/>
        <w:autoSpaceDN w:val="0"/>
        <w:spacing w:before="178" w:after="0" w:line="262" w:lineRule="auto"/>
        <w:ind w:left="420"/>
        <w:rPr>
          <w:lang w:val="ru-RU"/>
        </w:rPr>
      </w:pPr>
      <w:r w:rsidRPr="00395EF5">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43B28EDB" w14:textId="77777777" w:rsidR="004C562A" w:rsidRPr="00395EF5" w:rsidRDefault="00E61616">
      <w:pPr>
        <w:autoSpaceDE w:val="0"/>
        <w:autoSpaceDN w:val="0"/>
        <w:spacing w:before="190" w:after="0" w:line="262" w:lineRule="auto"/>
        <w:ind w:left="420" w:right="288"/>
        <w:rPr>
          <w:lang w:val="ru-RU"/>
        </w:rPr>
      </w:pPr>
      <w:r w:rsidRPr="00395EF5">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341F4765" w14:textId="77777777" w:rsidR="004C562A" w:rsidRPr="00395EF5" w:rsidRDefault="00E61616">
      <w:pPr>
        <w:autoSpaceDE w:val="0"/>
        <w:autoSpaceDN w:val="0"/>
        <w:spacing w:before="190" w:after="0" w:line="262" w:lineRule="auto"/>
        <w:ind w:left="420" w:right="144"/>
        <w:rPr>
          <w:lang w:val="ru-RU"/>
        </w:rPr>
      </w:pPr>
      <w:r w:rsidRPr="00395EF5">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2F02AD62" w14:textId="77777777" w:rsidR="004C562A" w:rsidRPr="00395EF5" w:rsidRDefault="00E61616">
      <w:pPr>
        <w:autoSpaceDE w:val="0"/>
        <w:autoSpaceDN w:val="0"/>
        <w:spacing w:before="190" w:after="0" w:line="262" w:lineRule="auto"/>
        <w:ind w:left="420" w:right="1296"/>
        <w:rPr>
          <w:lang w:val="ru-RU"/>
        </w:rPr>
      </w:pPr>
      <w:r w:rsidRPr="00395EF5">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14C24B37" w14:textId="77777777" w:rsidR="004C562A" w:rsidRPr="00395EF5" w:rsidRDefault="00E61616">
      <w:pPr>
        <w:tabs>
          <w:tab w:val="left" w:pos="180"/>
        </w:tabs>
        <w:autoSpaceDE w:val="0"/>
        <w:autoSpaceDN w:val="0"/>
        <w:spacing w:before="180" w:after="0" w:line="262" w:lineRule="auto"/>
        <w:ind w:right="288"/>
        <w:rPr>
          <w:lang w:val="ru-RU"/>
        </w:rPr>
      </w:pPr>
      <w:r w:rsidRPr="00395EF5">
        <w:rPr>
          <w:lang w:val="ru-RU"/>
        </w:rPr>
        <w:tab/>
      </w:r>
      <w:r w:rsidRPr="00395EF5">
        <w:rPr>
          <w:rFonts w:ascii="Times New Roman" w:eastAsia="Times New Roman" w:hAnsi="Times New Roman"/>
          <w:i/>
          <w:color w:val="000000"/>
          <w:sz w:val="24"/>
          <w:lang w:val="ru-RU"/>
        </w:rPr>
        <w:t xml:space="preserve">2)  Универсальные </w:t>
      </w:r>
      <w:r w:rsidRPr="00395EF5">
        <w:rPr>
          <w:rFonts w:ascii="Times New Roman" w:eastAsia="Times New Roman" w:hAnsi="Times New Roman"/>
          <w:b/>
          <w:i/>
          <w:color w:val="000000"/>
          <w:sz w:val="24"/>
          <w:lang w:val="ru-RU"/>
        </w:rPr>
        <w:t xml:space="preserve">коммуникативные </w:t>
      </w:r>
      <w:r w:rsidRPr="00395EF5">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7CCC42CF" w14:textId="77777777" w:rsidR="004C562A" w:rsidRPr="00395EF5" w:rsidRDefault="00E61616">
      <w:pPr>
        <w:autoSpaceDE w:val="0"/>
        <w:autoSpaceDN w:val="0"/>
        <w:spacing w:before="190" w:after="0" w:line="230" w:lineRule="auto"/>
        <w:ind w:left="180"/>
        <w:rPr>
          <w:lang w:val="ru-RU"/>
        </w:rPr>
      </w:pPr>
      <w:r w:rsidRPr="00395EF5">
        <w:rPr>
          <w:rFonts w:ascii="Times New Roman" w:eastAsia="Times New Roman" w:hAnsi="Times New Roman"/>
          <w:b/>
          <w:color w:val="000000"/>
          <w:sz w:val="24"/>
          <w:lang w:val="ru-RU"/>
        </w:rPr>
        <w:t>Общение:</w:t>
      </w:r>
    </w:p>
    <w:p w14:paraId="432C0A7E" w14:textId="77777777" w:rsidR="004C562A" w:rsidRPr="00395EF5" w:rsidRDefault="00E61616">
      <w:pPr>
        <w:autoSpaceDE w:val="0"/>
        <w:autoSpaceDN w:val="0"/>
        <w:spacing w:before="178" w:after="0" w:line="230" w:lineRule="auto"/>
        <w:ind w:left="420"/>
        <w:rPr>
          <w:lang w:val="ru-RU"/>
        </w:rPr>
      </w:pPr>
      <w:r w:rsidRPr="00395EF5">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0B9B5107" w14:textId="77777777" w:rsidR="004C562A" w:rsidRPr="00395EF5" w:rsidRDefault="00E61616">
      <w:pPr>
        <w:autoSpaceDE w:val="0"/>
        <w:autoSpaceDN w:val="0"/>
        <w:spacing w:before="190" w:after="0"/>
        <w:ind w:left="420" w:right="144"/>
        <w:rPr>
          <w:lang w:val="ru-RU"/>
        </w:rPr>
      </w:pPr>
      <w:r w:rsidRPr="00395EF5">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6080376F" w14:textId="77777777" w:rsidR="004C562A" w:rsidRPr="00395EF5" w:rsidRDefault="00E61616">
      <w:pPr>
        <w:autoSpaceDE w:val="0"/>
        <w:autoSpaceDN w:val="0"/>
        <w:spacing w:before="190" w:after="0" w:line="262" w:lineRule="auto"/>
        <w:ind w:left="420" w:right="720"/>
        <w:rPr>
          <w:lang w:val="ru-RU"/>
        </w:rPr>
      </w:pPr>
      <w:r w:rsidRPr="00395EF5">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31DB7883" w14:textId="77777777" w:rsidR="004C562A" w:rsidRPr="00395EF5" w:rsidRDefault="00E61616">
      <w:pPr>
        <w:autoSpaceDE w:val="0"/>
        <w:autoSpaceDN w:val="0"/>
        <w:spacing w:before="190" w:after="0" w:line="230" w:lineRule="auto"/>
        <w:ind w:left="420"/>
        <w:rPr>
          <w:lang w:val="ru-RU"/>
        </w:rPr>
      </w:pPr>
      <w:r w:rsidRPr="00395EF5">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4BAB159A" w14:textId="77777777" w:rsidR="004C562A" w:rsidRPr="00395EF5" w:rsidRDefault="00E61616">
      <w:pPr>
        <w:autoSpaceDE w:val="0"/>
        <w:autoSpaceDN w:val="0"/>
        <w:spacing w:before="190" w:after="0" w:line="230" w:lineRule="auto"/>
        <w:ind w:left="420"/>
        <w:rPr>
          <w:lang w:val="ru-RU"/>
        </w:rPr>
      </w:pPr>
      <w:r w:rsidRPr="00395EF5">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7D6890E1" w14:textId="77777777" w:rsidR="004C562A" w:rsidRPr="00395EF5" w:rsidRDefault="00E61616">
      <w:pPr>
        <w:autoSpaceDE w:val="0"/>
        <w:autoSpaceDN w:val="0"/>
        <w:spacing w:before="190" w:after="0" w:line="262" w:lineRule="auto"/>
        <w:ind w:left="420" w:right="144"/>
        <w:rPr>
          <w:lang w:val="ru-RU"/>
        </w:rPr>
      </w:pPr>
      <w:r w:rsidRPr="00395EF5">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2F8B0312" w14:textId="77777777" w:rsidR="004C562A" w:rsidRPr="00395EF5" w:rsidRDefault="00E61616">
      <w:pPr>
        <w:autoSpaceDE w:val="0"/>
        <w:autoSpaceDN w:val="0"/>
        <w:spacing w:before="178" w:after="0" w:line="230" w:lineRule="auto"/>
        <w:ind w:left="180"/>
        <w:rPr>
          <w:lang w:val="ru-RU"/>
        </w:rPr>
      </w:pPr>
      <w:r w:rsidRPr="00395EF5">
        <w:rPr>
          <w:rFonts w:ascii="Times New Roman" w:eastAsia="Times New Roman" w:hAnsi="Times New Roman"/>
          <w:b/>
          <w:color w:val="000000"/>
          <w:sz w:val="24"/>
          <w:lang w:val="ru-RU"/>
        </w:rPr>
        <w:t>Сотрудничество:</w:t>
      </w:r>
    </w:p>
    <w:p w14:paraId="0301A2C8" w14:textId="77777777" w:rsidR="004C562A" w:rsidRPr="00395EF5" w:rsidRDefault="00E61616">
      <w:pPr>
        <w:autoSpaceDE w:val="0"/>
        <w:autoSpaceDN w:val="0"/>
        <w:spacing w:before="178" w:after="0" w:line="262" w:lineRule="auto"/>
        <w:ind w:left="420" w:right="144"/>
        <w:rPr>
          <w:lang w:val="ru-RU"/>
        </w:rPr>
      </w:pPr>
      <w:r w:rsidRPr="00395EF5">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70CE92F1" w14:textId="77777777" w:rsidR="004C562A" w:rsidRPr="00395EF5" w:rsidRDefault="00E61616">
      <w:pPr>
        <w:autoSpaceDE w:val="0"/>
        <w:autoSpaceDN w:val="0"/>
        <w:spacing w:before="192" w:after="0" w:line="262" w:lineRule="auto"/>
        <w:ind w:left="420" w:right="288"/>
        <w:rPr>
          <w:lang w:val="ru-RU"/>
        </w:rPr>
      </w:pPr>
      <w:r w:rsidRPr="00395EF5">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3FE821E9" w14:textId="77777777" w:rsidR="004C562A" w:rsidRPr="00395EF5" w:rsidRDefault="00E61616">
      <w:pPr>
        <w:autoSpaceDE w:val="0"/>
        <w:autoSpaceDN w:val="0"/>
        <w:spacing w:before="190" w:after="0" w:line="262" w:lineRule="auto"/>
        <w:ind w:left="420"/>
        <w:rPr>
          <w:lang w:val="ru-RU"/>
        </w:rPr>
      </w:pPr>
      <w:r w:rsidRPr="00395EF5">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4769C9E0" w14:textId="77777777" w:rsidR="004C562A" w:rsidRPr="00395EF5" w:rsidRDefault="00E61616">
      <w:pPr>
        <w:autoSpaceDE w:val="0"/>
        <w:autoSpaceDN w:val="0"/>
        <w:spacing w:before="190" w:after="0" w:line="230" w:lineRule="auto"/>
        <w:ind w:left="420"/>
        <w:rPr>
          <w:lang w:val="ru-RU"/>
        </w:rPr>
      </w:pPr>
      <w:r w:rsidRPr="00395EF5">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4072753C" w14:textId="77777777" w:rsidR="004C562A" w:rsidRPr="00395EF5" w:rsidRDefault="00E61616">
      <w:pPr>
        <w:autoSpaceDE w:val="0"/>
        <w:autoSpaceDN w:val="0"/>
        <w:spacing w:before="190" w:after="0" w:line="262" w:lineRule="auto"/>
        <w:ind w:left="420" w:right="576"/>
        <w:rPr>
          <w:lang w:val="ru-RU"/>
        </w:rPr>
      </w:pPr>
      <w:r w:rsidRPr="00395EF5">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020856FE" w14:textId="77777777" w:rsidR="004C562A" w:rsidRPr="00395EF5" w:rsidRDefault="00E61616">
      <w:pPr>
        <w:tabs>
          <w:tab w:val="left" w:pos="180"/>
        </w:tabs>
        <w:autoSpaceDE w:val="0"/>
        <w:autoSpaceDN w:val="0"/>
        <w:spacing w:before="178" w:after="0" w:line="262" w:lineRule="auto"/>
        <w:ind w:right="144"/>
        <w:rPr>
          <w:lang w:val="ru-RU"/>
        </w:rPr>
      </w:pPr>
      <w:r w:rsidRPr="00395EF5">
        <w:rPr>
          <w:lang w:val="ru-RU"/>
        </w:rPr>
        <w:tab/>
      </w:r>
      <w:r w:rsidRPr="00395EF5">
        <w:rPr>
          <w:rFonts w:ascii="Times New Roman" w:eastAsia="Times New Roman" w:hAnsi="Times New Roman"/>
          <w:i/>
          <w:color w:val="000000"/>
          <w:sz w:val="24"/>
          <w:lang w:val="ru-RU"/>
        </w:rPr>
        <w:t xml:space="preserve">3)  Универсальные </w:t>
      </w:r>
      <w:r w:rsidRPr="00395EF5">
        <w:rPr>
          <w:rFonts w:ascii="Times New Roman" w:eastAsia="Times New Roman" w:hAnsi="Times New Roman"/>
          <w:b/>
          <w:i/>
          <w:color w:val="000000"/>
          <w:sz w:val="24"/>
          <w:lang w:val="ru-RU"/>
        </w:rPr>
        <w:t xml:space="preserve">регулятивные </w:t>
      </w:r>
      <w:r w:rsidRPr="00395EF5">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14FDF9BC" w14:textId="77777777" w:rsidR="004C562A" w:rsidRPr="00395EF5" w:rsidRDefault="00E61616">
      <w:pPr>
        <w:autoSpaceDE w:val="0"/>
        <w:autoSpaceDN w:val="0"/>
        <w:spacing w:before="190" w:after="0" w:line="230" w:lineRule="auto"/>
        <w:ind w:left="180"/>
        <w:rPr>
          <w:lang w:val="ru-RU"/>
        </w:rPr>
      </w:pPr>
      <w:r w:rsidRPr="00395EF5">
        <w:rPr>
          <w:rFonts w:ascii="Times New Roman" w:eastAsia="Times New Roman" w:hAnsi="Times New Roman"/>
          <w:b/>
          <w:color w:val="000000"/>
          <w:sz w:val="24"/>
          <w:lang w:val="ru-RU"/>
        </w:rPr>
        <w:t>Самоорганизация:</w:t>
      </w:r>
    </w:p>
    <w:p w14:paraId="6E626242" w14:textId="77777777" w:rsidR="004C562A" w:rsidRPr="00395EF5" w:rsidRDefault="00E61616">
      <w:pPr>
        <w:autoSpaceDE w:val="0"/>
        <w:autoSpaceDN w:val="0"/>
        <w:spacing w:before="178" w:after="0" w:line="271" w:lineRule="auto"/>
        <w:ind w:left="420"/>
        <w:rPr>
          <w:lang w:val="ru-RU"/>
        </w:rPr>
      </w:pPr>
      <w:r w:rsidRPr="00395EF5">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F608153" w14:textId="77777777" w:rsidR="004C562A" w:rsidRPr="00395EF5" w:rsidRDefault="004C562A">
      <w:pPr>
        <w:rPr>
          <w:lang w:val="ru-RU"/>
        </w:rPr>
        <w:sectPr w:rsidR="004C562A" w:rsidRPr="00395EF5">
          <w:pgSz w:w="11900" w:h="16840"/>
          <w:pgMar w:top="298" w:right="830" w:bottom="384" w:left="666" w:header="720" w:footer="720" w:gutter="0"/>
          <w:cols w:space="720" w:equalWidth="0">
            <w:col w:w="10404" w:space="0"/>
          </w:cols>
          <w:docGrid w:linePitch="360"/>
        </w:sectPr>
      </w:pPr>
    </w:p>
    <w:p w14:paraId="444E3707" w14:textId="77777777" w:rsidR="004C562A" w:rsidRPr="00395EF5" w:rsidRDefault="004C562A">
      <w:pPr>
        <w:autoSpaceDE w:val="0"/>
        <w:autoSpaceDN w:val="0"/>
        <w:spacing w:after="114" w:line="220" w:lineRule="exact"/>
        <w:rPr>
          <w:lang w:val="ru-RU"/>
        </w:rPr>
      </w:pPr>
    </w:p>
    <w:p w14:paraId="07A1D446" w14:textId="77777777" w:rsidR="004C562A" w:rsidRPr="00395EF5" w:rsidRDefault="00E61616">
      <w:pPr>
        <w:autoSpaceDE w:val="0"/>
        <w:autoSpaceDN w:val="0"/>
        <w:spacing w:after="0" w:line="230" w:lineRule="auto"/>
        <w:ind w:left="180"/>
        <w:rPr>
          <w:lang w:val="ru-RU"/>
        </w:rPr>
      </w:pPr>
      <w:r w:rsidRPr="00395EF5">
        <w:rPr>
          <w:rFonts w:ascii="Times New Roman" w:eastAsia="Times New Roman" w:hAnsi="Times New Roman"/>
          <w:b/>
          <w:color w:val="000000"/>
          <w:sz w:val="24"/>
          <w:lang w:val="ru-RU"/>
        </w:rPr>
        <w:t>Самоконтроль:</w:t>
      </w:r>
    </w:p>
    <w:p w14:paraId="665934E7" w14:textId="77777777" w:rsidR="004C562A" w:rsidRPr="00395EF5" w:rsidRDefault="00E61616">
      <w:pPr>
        <w:autoSpaceDE w:val="0"/>
        <w:autoSpaceDN w:val="0"/>
        <w:spacing w:before="178" w:after="0" w:line="262" w:lineRule="auto"/>
        <w:ind w:left="420" w:right="1296"/>
        <w:rPr>
          <w:lang w:val="ru-RU"/>
        </w:rPr>
      </w:pPr>
      <w:r w:rsidRPr="00395EF5">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074F79F5" w14:textId="77777777" w:rsidR="004C562A" w:rsidRPr="00395EF5" w:rsidRDefault="00E61616">
      <w:pPr>
        <w:autoSpaceDE w:val="0"/>
        <w:autoSpaceDN w:val="0"/>
        <w:spacing w:before="190" w:after="0" w:line="262" w:lineRule="auto"/>
        <w:ind w:left="420"/>
        <w:rPr>
          <w:lang w:val="ru-RU"/>
        </w:rPr>
      </w:pPr>
      <w:r w:rsidRPr="00395EF5">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F065F09" w14:textId="77777777" w:rsidR="004C562A" w:rsidRPr="00395EF5" w:rsidRDefault="00E61616">
      <w:pPr>
        <w:autoSpaceDE w:val="0"/>
        <w:autoSpaceDN w:val="0"/>
        <w:spacing w:before="190" w:after="0" w:line="271" w:lineRule="auto"/>
        <w:ind w:left="420"/>
        <w:rPr>
          <w:lang w:val="ru-RU"/>
        </w:rPr>
      </w:pPr>
      <w:r w:rsidRPr="00395EF5">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02788423" w14:textId="77777777" w:rsidR="004C562A" w:rsidRPr="00395EF5" w:rsidRDefault="00E61616">
      <w:pPr>
        <w:autoSpaceDE w:val="0"/>
        <w:autoSpaceDN w:val="0"/>
        <w:spacing w:before="324" w:after="0" w:line="230" w:lineRule="auto"/>
        <w:rPr>
          <w:lang w:val="ru-RU"/>
        </w:rPr>
      </w:pPr>
      <w:r w:rsidRPr="00395EF5">
        <w:rPr>
          <w:rFonts w:ascii="Times New Roman" w:eastAsia="Times New Roman" w:hAnsi="Times New Roman"/>
          <w:b/>
          <w:color w:val="000000"/>
          <w:sz w:val="24"/>
          <w:lang w:val="ru-RU"/>
        </w:rPr>
        <w:t>ПРЕДМЕТНЫЕ РЕЗУЛЬТАТЫ</w:t>
      </w:r>
    </w:p>
    <w:p w14:paraId="6471D81A" w14:textId="77777777" w:rsidR="004C562A" w:rsidRPr="00395EF5" w:rsidRDefault="00E61616">
      <w:pPr>
        <w:autoSpaceDE w:val="0"/>
        <w:autoSpaceDN w:val="0"/>
        <w:spacing w:before="264" w:after="0" w:line="230" w:lineRule="auto"/>
        <w:rPr>
          <w:lang w:val="ru-RU"/>
        </w:rPr>
      </w:pPr>
      <w:r w:rsidRPr="00395EF5">
        <w:rPr>
          <w:rFonts w:ascii="Times New Roman" w:eastAsia="Times New Roman" w:hAnsi="Times New Roman"/>
          <w:b/>
          <w:color w:val="000000"/>
          <w:sz w:val="24"/>
          <w:lang w:val="ru-RU"/>
        </w:rPr>
        <w:t>Числа и вычисления</w:t>
      </w:r>
    </w:p>
    <w:p w14:paraId="7E7C4FC9" w14:textId="77777777" w:rsidR="004C562A" w:rsidRPr="00395EF5" w:rsidRDefault="00E61616">
      <w:pPr>
        <w:tabs>
          <w:tab w:val="left" w:pos="180"/>
        </w:tabs>
        <w:autoSpaceDE w:val="0"/>
        <w:autoSpaceDN w:val="0"/>
        <w:spacing w:before="166" w:after="0" w:line="262" w:lineRule="auto"/>
        <w:rPr>
          <w:lang w:val="ru-RU"/>
        </w:rPr>
      </w:pPr>
      <w:r w:rsidRPr="00395EF5">
        <w:rPr>
          <w:lang w:val="ru-RU"/>
        </w:rPr>
        <w:tab/>
      </w:r>
      <w:r w:rsidRPr="00395EF5">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020DC9E9" w14:textId="77777777" w:rsidR="004C562A" w:rsidRPr="00395EF5" w:rsidRDefault="00E61616">
      <w:pPr>
        <w:tabs>
          <w:tab w:val="left" w:pos="180"/>
        </w:tabs>
        <w:autoSpaceDE w:val="0"/>
        <w:autoSpaceDN w:val="0"/>
        <w:spacing w:before="70" w:after="0" w:line="262" w:lineRule="auto"/>
        <w:rPr>
          <w:lang w:val="ru-RU"/>
        </w:rPr>
      </w:pPr>
      <w:r w:rsidRPr="00395EF5">
        <w:rPr>
          <w:lang w:val="ru-RU"/>
        </w:rPr>
        <w:tab/>
      </w:r>
      <w:r w:rsidRPr="00395EF5">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660794BB" w14:textId="77777777" w:rsidR="004C562A" w:rsidRPr="00395EF5" w:rsidRDefault="00E61616">
      <w:pPr>
        <w:tabs>
          <w:tab w:val="left" w:pos="180"/>
        </w:tabs>
        <w:autoSpaceDE w:val="0"/>
        <w:autoSpaceDN w:val="0"/>
        <w:spacing w:before="70" w:after="0" w:line="262" w:lineRule="auto"/>
        <w:rPr>
          <w:lang w:val="ru-RU"/>
        </w:rPr>
      </w:pPr>
      <w:r w:rsidRPr="00395EF5">
        <w:rPr>
          <w:lang w:val="ru-RU"/>
        </w:rPr>
        <w:tab/>
      </w:r>
      <w:r w:rsidRPr="00395EF5">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BE1C6C4" w14:textId="77777777" w:rsidR="004C562A" w:rsidRPr="00395EF5" w:rsidRDefault="00E61616">
      <w:pPr>
        <w:tabs>
          <w:tab w:val="left" w:pos="180"/>
        </w:tabs>
        <w:autoSpaceDE w:val="0"/>
        <w:autoSpaceDN w:val="0"/>
        <w:spacing w:before="70" w:after="0" w:line="262" w:lineRule="auto"/>
        <w:ind w:right="576"/>
        <w:rPr>
          <w:lang w:val="ru-RU"/>
        </w:rPr>
      </w:pPr>
      <w:r w:rsidRPr="00395EF5">
        <w:rPr>
          <w:lang w:val="ru-RU"/>
        </w:rPr>
        <w:tab/>
      </w:r>
      <w:r w:rsidRPr="00395EF5">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2F932F36" w14:textId="77777777" w:rsidR="004C562A" w:rsidRPr="00395EF5" w:rsidRDefault="00E61616">
      <w:pPr>
        <w:autoSpaceDE w:val="0"/>
        <w:autoSpaceDN w:val="0"/>
        <w:spacing w:before="70" w:after="0" w:line="230" w:lineRule="auto"/>
        <w:ind w:left="180"/>
        <w:rPr>
          <w:lang w:val="ru-RU"/>
        </w:rPr>
      </w:pPr>
      <w:r w:rsidRPr="00395EF5">
        <w:rPr>
          <w:rFonts w:ascii="Times New Roman" w:eastAsia="Times New Roman" w:hAnsi="Times New Roman"/>
          <w:color w:val="000000"/>
          <w:sz w:val="24"/>
          <w:lang w:val="ru-RU"/>
        </w:rPr>
        <w:t>Выполнять проверку, прикидку результата вычислений.</w:t>
      </w:r>
    </w:p>
    <w:p w14:paraId="3C86F492" w14:textId="77777777" w:rsidR="004C562A" w:rsidRPr="00395EF5" w:rsidRDefault="00E61616">
      <w:pPr>
        <w:autoSpaceDE w:val="0"/>
        <w:autoSpaceDN w:val="0"/>
        <w:spacing w:before="70" w:after="0" w:line="230" w:lineRule="auto"/>
        <w:ind w:left="180"/>
        <w:rPr>
          <w:lang w:val="ru-RU"/>
        </w:rPr>
      </w:pPr>
      <w:r w:rsidRPr="00395EF5">
        <w:rPr>
          <w:rFonts w:ascii="Times New Roman" w:eastAsia="Times New Roman" w:hAnsi="Times New Roman"/>
          <w:color w:val="000000"/>
          <w:sz w:val="24"/>
          <w:lang w:val="ru-RU"/>
        </w:rPr>
        <w:t>Округлять натуральные числа.</w:t>
      </w:r>
    </w:p>
    <w:p w14:paraId="20616998"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Решение текстовых задач</w:t>
      </w:r>
    </w:p>
    <w:p w14:paraId="541CBCEA" w14:textId="77777777" w:rsidR="004C562A" w:rsidRPr="00395EF5" w:rsidRDefault="00E61616">
      <w:pPr>
        <w:tabs>
          <w:tab w:val="left" w:pos="180"/>
        </w:tabs>
        <w:autoSpaceDE w:val="0"/>
        <w:autoSpaceDN w:val="0"/>
        <w:spacing w:before="166" w:after="0" w:line="262" w:lineRule="auto"/>
        <w:ind w:right="432"/>
        <w:rPr>
          <w:lang w:val="ru-RU"/>
        </w:rPr>
      </w:pPr>
      <w:r w:rsidRPr="00395EF5">
        <w:rPr>
          <w:lang w:val="ru-RU"/>
        </w:rPr>
        <w:tab/>
      </w:r>
      <w:r w:rsidRPr="00395EF5">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6D884EE5" w14:textId="77777777" w:rsidR="004C562A" w:rsidRPr="00395EF5" w:rsidRDefault="00E61616">
      <w:pPr>
        <w:tabs>
          <w:tab w:val="left" w:pos="180"/>
        </w:tabs>
        <w:autoSpaceDE w:val="0"/>
        <w:autoSpaceDN w:val="0"/>
        <w:spacing w:before="70" w:after="0" w:line="262" w:lineRule="auto"/>
        <w:ind w:right="288"/>
        <w:rPr>
          <w:lang w:val="ru-RU"/>
        </w:rPr>
      </w:pPr>
      <w:r w:rsidRPr="00395EF5">
        <w:rPr>
          <w:lang w:val="ru-RU"/>
        </w:rPr>
        <w:tab/>
      </w:r>
      <w:r w:rsidRPr="00395EF5">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2147AAFE" w14:textId="77777777" w:rsidR="004C562A" w:rsidRPr="00395EF5" w:rsidRDefault="00E61616">
      <w:pPr>
        <w:autoSpaceDE w:val="0"/>
        <w:autoSpaceDN w:val="0"/>
        <w:spacing w:before="70" w:after="0" w:line="230" w:lineRule="auto"/>
        <w:ind w:left="180"/>
        <w:rPr>
          <w:lang w:val="ru-RU"/>
        </w:rPr>
      </w:pPr>
      <w:r w:rsidRPr="00395EF5">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5577993B" w14:textId="77777777" w:rsidR="004C562A" w:rsidRPr="00395EF5" w:rsidRDefault="00E61616">
      <w:pPr>
        <w:tabs>
          <w:tab w:val="left" w:pos="180"/>
        </w:tabs>
        <w:autoSpaceDE w:val="0"/>
        <w:autoSpaceDN w:val="0"/>
        <w:spacing w:before="70" w:after="0" w:line="262" w:lineRule="auto"/>
        <w:ind w:right="576"/>
        <w:rPr>
          <w:lang w:val="ru-RU"/>
        </w:rPr>
      </w:pPr>
      <w:r w:rsidRPr="00395EF5">
        <w:rPr>
          <w:lang w:val="ru-RU"/>
        </w:rPr>
        <w:tab/>
      </w:r>
      <w:r w:rsidRPr="00395EF5">
        <w:rPr>
          <w:rFonts w:ascii="Times New Roman" w:eastAsia="Times New Roman" w:hAnsi="Times New Roman"/>
          <w:color w:val="000000"/>
          <w:sz w:val="24"/>
          <w:lang w:val="ru-RU"/>
        </w:rPr>
        <w:t xml:space="preserve">Пользоваться основными единицами измерения: цены, массы; расстояния, времени, скорости; выражать одни единицы </w:t>
      </w:r>
      <w:proofErr w:type="gramStart"/>
      <w:r w:rsidRPr="00395EF5">
        <w:rPr>
          <w:rFonts w:ascii="Times New Roman" w:eastAsia="Times New Roman" w:hAnsi="Times New Roman"/>
          <w:color w:val="000000"/>
          <w:sz w:val="24"/>
          <w:lang w:val="ru-RU"/>
        </w:rPr>
        <w:t>вели- чины</w:t>
      </w:r>
      <w:proofErr w:type="gramEnd"/>
      <w:r w:rsidRPr="00395EF5">
        <w:rPr>
          <w:rFonts w:ascii="Times New Roman" w:eastAsia="Times New Roman" w:hAnsi="Times New Roman"/>
          <w:color w:val="000000"/>
          <w:sz w:val="24"/>
          <w:lang w:val="ru-RU"/>
        </w:rPr>
        <w:t xml:space="preserve"> через другие.</w:t>
      </w:r>
    </w:p>
    <w:p w14:paraId="683E46CC" w14:textId="77777777" w:rsidR="004C562A" w:rsidRPr="00395EF5" w:rsidRDefault="00E61616">
      <w:pPr>
        <w:autoSpaceDE w:val="0"/>
        <w:autoSpaceDN w:val="0"/>
        <w:spacing w:before="72" w:after="0" w:line="262" w:lineRule="auto"/>
        <w:ind w:right="432"/>
        <w:jc w:val="center"/>
        <w:rPr>
          <w:lang w:val="ru-RU"/>
        </w:rPr>
      </w:pPr>
      <w:r w:rsidRPr="00395EF5">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382EDC32"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Наглядная геометрия</w:t>
      </w:r>
    </w:p>
    <w:p w14:paraId="78C24D11" w14:textId="77777777" w:rsidR="004C562A" w:rsidRPr="00395EF5" w:rsidRDefault="00E61616">
      <w:pPr>
        <w:tabs>
          <w:tab w:val="left" w:pos="180"/>
        </w:tabs>
        <w:autoSpaceDE w:val="0"/>
        <w:autoSpaceDN w:val="0"/>
        <w:spacing w:before="166" w:after="0" w:line="262" w:lineRule="auto"/>
        <w:ind w:right="576"/>
        <w:rPr>
          <w:lang w:val="ru-RU"/>
        </w:rPr>
      </w:pPr>
      <w:r w:rsidRPr="00395EF5">
        <w:rPr>
          <w:lang w:val="ru-RU"/>
        </w:rPr>
        <w:tab/>
      </w:r>
      <w:r w:rsidRPr="00395EF5">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51137C63" w14:textId="77777777" w:rsidR="004C562A" w:rsidRPr="00395EF5" w:rsidRDefault="00E61616">
      <w:pPr>
        <w:tabs>
          <w:tab w:val="left" w:pos="180"/>
        </w:tabs>
        <w:autoSpaceDE w:val="0"/>
        <w:autoSpaceDN w:val="0"/>
        <w:spacing w:before="70" w:after="0" w:line="262" w:lineRule="auto"/>
        <w:ind w:right="288"/>
        <w:rPr>
          <w:lang w:val="ru-RU"/>
        </w:rPr>
      </w:pPr>
      <w:r w:rsidRPr="00395EF5">
        <w:rPr>
          <w:lang w:val="ru-RU"/>
        </w:rPr>
        <w:tab/>
      </w:r>
      <w:r w:rsidRPr="00395EF5">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7397BB80" w14:textId="77777777" w:rsidR="004C562A" w:rsidRPr="00395EF5" w:rsidRDefault="00E61616">
      <w:pPr>
        <w:tabs>
          <w:tab w:val="left" w:pos="180"/>
        </w:tabs>
        <w:autoSpaceDE w:val="0"/>
        <w:autoSpaceDN w:val="0"/>
        <w:spacing w:before="70" w:after="0" w:line="262" w:lineRule="auto"/>
        <w:ind w:right="288"/>
        <w:rPr>
          <w:lang w:val="ru-RU"/>
        </w:rPr>
      </w:pPr>
      <w:r w:rsidRPr="00395EF5">
        <w:rPr>
          <w:lang w:val="ru-RU"/>
        </w:rPr>
        <w:tab/>
      </w:r>
      <w:r w:rsidRPr="00395EF5">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1F012007" w14:textId="77777777" w:rsidR="004C562A" w:rsidRPr="00395EF5" w:rsidRDefault="00E61616">
      <w:pPr>
        <w:tabs>
          <w:tab w:val="left" w:pos="180"/>
        </w:tabs>
        <w:autoSpaceDE w:val="0"/>
        <w:autoSpaceDN w:val="0"/>
        <w:spacing w:before="70" w:after="0" w:line="262" w:lineRule="auto"/>
        <w:ind w:right="288"/>
        <w:rPr>
          <w:lang w:val="ru-RU"/>
        </w:rPr>
      </w:pPr>
      <w:r w:rsidRPr="00395EF5">
        <w:rPr>
          <w:lang w:val="ru-RU"/>
        </w:rPr>
        <w:tab/>
      </w:r>
      <w:r w:rsidRPr="00395EF5">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09367035" w14:textId="77777777" w:rsidR="004C562A" w:rsidRPr="00395EF5" w:rsidRDefault="00E61616">
      <w:pPr>
        <w:tabs>
          <w:tab w:val="left" w:pos="180"/>
        </w:tabs>
        <w:autoSpaceDE w:val="0"/>
        <w:autoSpaceDN w:val="0"/>
        <w:spacing w:before="70" w:after="0" w:line="262" w:lineRule="auto"/>
        <w:ind w:right="432"/>
        <w:rPr>
          <w:lang w:val="ru-RU"/>
        </w:rPr>
      </w:pPr>
      <w:r w:rsidRPr="00395EF5">
        <w:rPr>
          <w:lang w:val="ru-RU"/>
        </w:rPr>
        <w:tab/>
      </w:r>
      <w:r w:rsidRPr="00395EF5">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087B558F" w14:textId="77777777" w:rsidR="004C562A" w:rsidRPr="00395EF5" w:rsidRDefault="00E61616">
      <w:pPr>
        <w:autoSpaceDE w:val="0"/>
        <w:autoSpaceDN w:val="0"/>
        <w:spacing w:before="70" w:after="0" w:line="230" w:lineRule="auto"/>
        <w:ind w:left="180"/>
        <w:rPr>
          <w:lang w:val="ru-RU"/>
        </w:rPr>
      </w:pPr>
      <w:r w:rsidRPr="00395EF5">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7E8DFA2E" w14:textId="77777777" w:rsidR="004C562A" w:rsidRPr="00395EF5" w:rsidRDefault="004C562A">
      <w:pPr>
        <w:rPr>
          <w:lang w:val="ru-RU"/>
        </w:rPr>
        <w:sectPr w:rsidR="004C562A" w:rsidRPr="00395EF5">
          <w:pgSz w:w="11900" w:h="16840"/>
          <w:pgMar w:top="334" w:right="774" w:bottom="332" w:left="666" w:header="720" w:footer="720" w:gutter="0"/>
          <w:cols w:space="720" w:equalWidth="0">
            <w:col w:w="10460" w:space="0"/>
          </w:cols>
          <w:docGrid w:linePitch="360"/>
        </w:sectPr>
      </w:pPr>
    </w:p>
    <w:p w14:paraId="27C3AF7F" w14:textId="77777777" w:rsidR="004C562A" w:rsidRPr="00395EF5" w:rsidRDefault="004C562A">
      <w:pPr>
        <w:autoSpaceDE w:val="0"/>
        <w:autoSpaceDN w:val="0"/>
        <w:spacing w:after="66" w:line="220" w:lineRule="exact"/>
        <w:rPr>
          <w:lang w:val="ru-RU"/>
        </w:rPr>
      </w:pPr>
    </w:p>
    <w:p w14:paraId="19306D7C" w14:textId="77777777" w:rsidR="004C562A" w:rsidRPr="00395EF5" w:rsidRDefault="00E61616">
      <w:pPr>
        <w:autoSpaceDE w:val="0"/>
        <w:autoSpaceDN w:val="0"/>
        <w:spacing w:after="0" w:line="230" w:lineRule="auto"/>
        <w:rPr>
          <w:lang w:val="ru-RU"/>
        </w:rPr>
      </w:pPr>
      <w:r w:rsidRPr="00395EF5">
        <w:rPr>
          <w:rFonts w:ascii="Times New Roman" w:eastAsia="Times New Roman" w:hAnsi="Times New Roman"/>
          <w:color w:val="000000"/>
          <w:sz w:val="24"/>
          <w:lang w:val="ru-RU"/>
        </w:rPr>
        <w:t>площади и периметра.</w:t>
      </w:r>
    </w:p>
    <w:p w14:paraId="71E4F96C" w14:textId="77777777" w:rsidR="004C562A" w:rsidRPr="00395EF5" w:rsidRDefault="00E61616">
      <w:pPr>
        <w:tabs>
          <w:tab w:val="left" w:pos="180"/>
        </w:tabs>
        <w:autoSpaceDE w:val="0"/>
        <w:autoSpaceDN w:val="0"/>
        <w:spacing w:before="70" w:after="0" w:line="262" w:lineRule="auto"/>
        <w:ind w:right="1584"/>
        <w:rPr>
          <w:lang w:val="ru-RU"/>
        </w:rPr>
      </w:pPr>
      <w:r w:rsidRPr="00395EF5">
        <w:rPr>
          <w:lang w:val="ru-RU"/>
        </w:rPr>
        <w:tab/>
      </w:r>
      <w:r w:rsidRPr="00395EF5">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8419A18" w14:textId="77777777" w:rsidR="004C562A" w:rsidRPr="00395EF5" w:rsidRDefault="00E61616">
      <w:pPr>
        <w:tabs>
          <w:tab w:val="left" w:pos="180"/>
        </w:tabs>
        <w:autoSpaceDE w:val="0"/>
        <w:autoSpaceDN w:val="0"/>
        <w:spacing w:before="70" w:after="0" w:line="262" w:lineRule="auto"/>
        <w:ind w:right="288"/>
        <w:rPr>
          <w:lang w:val="ru-RU"/>
        </w:rPr>
      </w:pPr>
      <w:r w:rsidRPr="00395EF5">
        <w:rPr>
          <w:lang w:val="ru-RU"/>
        </w:rPr>
        <w:tab/>
      </w:r>
      <w:r w:rsidRPr="00395EF5">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07C18049" w14:textId="77777777" w:rsidR="004C562A" w:rsidRPr="00395EF5" w:rsidRDefault="00E61616">
      <w:pPr>
        <w:tabs>
          <w:tab w:val="left" w:pos="180"/>
        </w:tabs>
        <w:autoSpaceDE w:val="0"/>
        <w:autoSpaceDN w:val="0"/>
        <w:spacing w:before="70" w:after="0" w:line="262" w:lineRule="auto"/>
        <w:rPr>
          <w:lang w:val="ru-RU"/>
        </w:rPr>
      </w:pPr>
      <w:r w:rsidRPr="00395EF5">
        <w:rPr>
          <w:lang w:val="ru-RU"/>
        </w:rPr>
        <w:tab/>
      </w:r>
      <w:r w:rsidRPr="00395EF5">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256323D9" w14:textId="77777777" w:rsidR="004C562A" w:rsidRPr="00395EF5" w:rsidRDefault="00E61616">
      <w:pPr>
        <w:tabs>
          <w:tab w:val="left" w:pos="180"/>
        </w:tabs>
        <w:autoSpaceDE w:val="0"/>
        <w:autoSpaceDN w:val="0"/>
        <w:spacing w:before="70" w:after="0" w:line="262" w:lineRule="auto"/>
        <w:ind w:right="576"/>
        <w:rPr>
          <w:lang w:val="ru-RU"/>
        </w:rPr>
      </w:pPr>
      <w:r w:rsidRPr="00395EF5">
        <w:rPr>
          <w:lang w:val="ru-RU"/>
        </w:rPr>
        <w:tab/>
      </w:r>
      <w:r w:rsidRPr="00395EF5">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6762FF91" w14:textId="77777777" w:rsidR="004C562A" w:rsidRPr="00395EF5" w:rsidRDefault="00E61616">
      <w:pPr>
        <w:autoSpaceDE w:val="0"/>
        <w:autoSpaceDN w:val="0"/>
        <w:spacing w:before="70" w:after="0" w:line="230" w:lineRule="auto"/>
        <w:ind w:left="180"/>
        <w:rPr>
          <w:lang w:val="ru-RU"/>
        </w:rPr>
      </w:pPr>
      <w:r w:rsidRPr="00395EF5">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5BF33F4E" w14:textId="77777777" w:rsidR="004C562A" w:rsidRPr="00395EF5" w:rsidRDefault="004C562A">
      <w:pPr>
        <w:rPr>
          <w:lang w:val="ru-RU"/>
        </w:rPr>
        <w:sectPr w:rsidR="004C562A" w:rsidRPr="00395EF5">
          <w:pgSz w:w="11900" w:h="16840"/>
          <w:pgMar w:top="286" w:right="834" w:bottom="1440" w:left="666" w:header="720" w:footer="720" w:gutter="0"/>
          <w:cols w:space="720" w:equalWidth="0">
            <w:col w:w="10400" w:space="0"/>
          </w:cols>
          <w:docGrid w:linePitch="360"/>
        </w:sectPr>
      </w:pPr>
    </w:p>
    <w:p w14:paraId="1DD0872D" w14:textId="77777777" w:rsidR="004C562A" w:rsidRPr="00395EF5" w:rsidRDefault="004C562A">
      <w:pPr>
        <w:autoSpaceDE w:val="0"/>
        <w:autoSpaceDN w:val="0"/>
        <w:spacing w:after="64" w:line="220" w:lineRule="exact"/>
        <w:rPr>
          <w:lang w:val="ru-RU"/>
        </w:rPr>
      </w:pPr>
    </w:p>
    <w:p w14:paraId="63DE9C24" w14:textId="77777777" w:rsidR="004C562A" w:rsidRDefault="00E61616">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14:paraId="78B9C785" w14:textId="77777777">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6E190643" w14:textId="77777777" w:rsidR="004C562A" w:rsidRDefault="00E6161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67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51123BD7" w14:textId="77777777" w:rsidR="004C562A" w:rsidRPr="00395EF5" w:rsidRDefault="00E61616">
            <w:pPr>
              <w:autoSpaceDE w:val="0"/>
              <w:autoSpaceDN w:val="0"/>
              <w:spacing w:before="78" w:after="0" w:line="245" w:lineRule="auto"/>
              <w:ind w:left="72" w:right="432"/>
              <w:rPr>
                <w:lang w:val="ru-RU"/>
              </w:rPr>
            </w:pPr>
            <w:r w:rsidRPr="00395EF5">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8E788D" w14:textId="77777777" w:rsidR="004C562A" w:rsidRDefault="00E61616">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4BB3A412" w14:textId="77777777" w:rsidR="004C562A" w:rsidRDefault="00E6161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16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45AA2121" w14:textId="77777777" w:rsidR="004C562A" w:rsidRDefault="00E6161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2AC5B99E" w14:textId="77777777" w:rsidR="004C562A" w:rsidRDefault="00E61616">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7E6EB8F0" w14:textId="77777777" w:rsidR="004C562A" w:rsidRDefault="00E61616">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4C562A" w14:paraId="62C6F0E7" w14:textId="77777777">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14:paraId="0A282EBC" w14:textId="77777777" w:rsidR="004C562A" w:rsidRDefault="004C562A"/>
        </w:tc>
        <w:tc>
          <w:tcPr>
            <w:tcW w:w="1726" w:type="dxa"/>
            <w:vMerge/>
            <w:tcBorders>
              <w:top w:val="single" w:sz="4" w:space="0" w:color="000000"/>
              <w:left w:val="single" w:sz="4" w:space="0" w:color="000000"/>
              <w:bottom w:val="single" w:sz="5" w:space="0" w:color="000000"/>
              <w:right w:val="single" w:sz="4" w:space="0" w:color="000000"/>
            </w:tcBorders>
          </w:tcPr>
          <w:p w14:paraId="429587B0" w14:textId="77777777" w:rsidR="004C562A" w:rsidRDefault="004C562A"/>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D8336E9" w14:textId="77777777" w:rsidR="004C562A" w:rsidRDefault="00E6161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DDE8FE4" w14:textId="77777777" w:rsidR="004C562A" w:rsidRDefault="00E6161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E42F26C" w14:textId="77777777" w:rsidR="004C562A" w:rsidRDefault="00E6161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14:paraId="795AF5D8" w14:textId="77777777" w:rsidR="004C562A" w:rsidRDefault="004C562A"/>
        </w:tc>
        <w:tc>
          <w:tcPr>
            <w:tcW w:w="1726" w:type="dxa"/>
            <w:vMerge/>
            <w:tcBorders>
              <w:top w:val="single" w:sz="4" w:space="0" w:color="000000"/>
              <w:left w:val="single" w:sz="4" w:space="0" w:color="000000"/>
              <w:bottom w:val="single" w:sz="5" w:space="0" w:color="000000"/>
              <w:right w:val="single" w:sz="4" w:space="0" w:color="000000"/>
            </w:tcBorders>
          </w:tcPr>
          <w:p w14:paraId="31964CCA" w14:textId="77777777" w:rsidR="004C562A" w:rsidRDefault="004C562A"/>
        </w:tc>
        <w:tc>
          <w:tcPr>
            <w:tcW w:w="1726" w:type="dxa"/>
            <w:vMerge/>
            <w:tcBorders>
              <w:top w:val="single" w:sz="4" w:space="0" w:color="000000"/>
              <w:left w:val="single" w:sz="4" w:space="0" w:color="000000"/>
              <w:bottom w:val="single" w:sz="5" w:space="0" w:color="000000"/>
              <w:right w:val="single" w:sz="4" w:space="0" w:color="000000"/>
            </w:tcBorders>
          </w:tcPr>
          <w:p w14:paraId="6E0CBBD2" w14:textId="77777777" w:rsidR="004C562A" w:rsidRDefault="004C562A"/>
        </w:tc>
        <w:tc>
          <w:tcPr>
            <w:tcW w:w="1726" w:type="dxa"/>
            <w:vMerge/>
            <w:tcBorders>
              <w:top w:val="single" w:sz="4" w:space="0" w:color="000000"/>
              <w:left w:val="single" w:sz="4" w:space="0" w:color="000000"/>
              <w:bottom w:val="single" w:sz="5" w:space="0" w:color="000000"/>
              <w:right w:val="single" w:sz="4" w:space="0" w:color="000000"/>
            </w:tcBorders>
          </w:tcPr>
          <w:p w14:paraId="798E4A57" w14:textId="77777777" w:rsidR="004C562A" w:rsidRDefault="004C562A"/>
        </w:tc>
      </w:tr>
      <w:tr w:rsidR="004C562A" w:rsidRPr="00600CA7" w14:paraId="054385D7" w14:textId="7777777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0514AD28" w14:textId="77777777" w:rsidR="004C562A" w:rsidRPr="00395EF5" w:rsidRDefault="00E61616">
            <w:pPr>
              <w:autoSpaceDE w:val="0"/>
              <w:autoSpaceDN w:val="0"/>
              <w:spacing w:before="76" w:after="0" w:line="230" w:lineRule="auto"/>
              <w:ind w:left="72"/>
              <w:rPr>
                <w:lang w:val="ru-RU"/>
              </w:rPr>
            </w:pPr>
            <w:r w:rsidRPr="00395EF5">
              <w:rPr>
                <w:rFonts w:ascii="Times New Roman" w:eastAsia="Times New Roman" w:hAnsi="Times New Roman"/>
                <w:color w:val="000000"/>
                <w:w w:val="97"/>
                <w:sz w:val="16"/>
                <w:lang w:val="ru-RU"/>
              </w:rPr>
              <w:t xml:space="preserve">Раздел </w:t>
            </w:r>
            <w:proofErr w:type="gramStart"/>
            <w:r w:rsidRPr="00395EF5">
              <w:rPr>
                <w:rFonts w:ascii="Times New Roman" w:eastAsia="Times New Roman" w:hAnsi="Times New Roman"/>
                <w:color w:val="000000"/>
                <w:w w:val="97"/>
                <w:sz w:val="16"/>
                <w:lang w:val="ru-RU"/>
              </w:rPr>
              <w:t>1.</w:t>
            </w:r>
            <w:r w:rsidRPr="00395EF5">
              <w:rPr>
                <w:rFonts w:ascii="Times New Roman" w:eastAsia="Times New Roman" w:hAnsi="Times New Roman"/>
                <w:b/>
                <w:color w:val="221F1F"/>
                <w:w w:val="97"/>
                <w:sz w:val="16"/>
                <w:lang w:val="ru-RU"/>
              </w:rPr>
              <w:t>Натуральные</w:t>
            </w:r>
            <w:proofErr w:type="gramEnd"/>
            <w:r w:rsidRPr="00395EF5">
              <w:rPr>
                <w:rFonts w:ascii="Times New Roman" w:eastAsia="Times New Roman" w:hAnsi="Times New Roman"/>
                <w:b/>
                <w:color w:val="221F1F"/>
                <w:w w:val="97"/>
                <w:sz w:val="16"/>
                <w:lang w:val="ru-RU"/>
              </w:rPr>
              <w:t xml:space="preserve"> числа. Действия с натуральными числами</w:t>
            </w:r>
          </w:p>
        </w:tc>
      </w:tr>
      <w:tr w:rsidR="004C562A" w:rsidRPr="00600CA7" w14:paraId="196FBD0C"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24653"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0A0FD"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CE4A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C8CDE"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51576"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53087"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36AA9"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упорядочивания чисел;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 </w:t>
            </w:r>
            <w:r w:rsidRPr="00395EF5">
              <w:rPr>
                <w:lang w:val="ru-RU"/>
              </w:rPr>
              <w:br/>
            </w:r>
            <w:r w:rsidRPr="00395EF5">
              <w:rPr>
                <w:rFonts w:ascii="Times New Roman" w:eastAsia="Times New Roman" w:hAnsi="Times New Roman"/>
                <w:color w:val="000000"/>
                <w:w w:val="97"/>
                <w:sz w:val="16"/>
                <w:lang w:val="ru-RU"/>
              </w:rPr>
              <w:t xml:space="preserve">Конструировать математические предложения с </w:t>
            </w:r>
            <w:proofErr w:type="gramStart"/>
            <w:r w:rsidRPr="00395EF5">
              <w:rPr>
                <w:rFonts w:ascii="Times New Roman" w:eastAsia="Times New Roman" w:hAnsi="Times New Roman"/>
                <w:color w:val="000000"/>
                <w:w w:val="97"/>
                <w:sz w:val="16"/>
                <w:lang w:val="ru-RU"/>
              </w:rPr>
              <w:t>по мощью</w:t>
            </w:r>
            <w:proofErr w:type="gramEnd"/>
            <w:r w:rsidRPr="00395EF5">
              <w:rPr>
                <w:rFonts w:ascii="Times New Roman" w:eastAsia="Times New Roman" w:hAnsi="Times New Roman"/>
                <w:color w:val="000000"/>
                <w:w w:val="97"/>
                <w:sz w:val="16"/>
                <w:lang w:val="ru-RU"/>
              </w:rPr>
              <w:t xml:space="preserve"> связок «и», «или», «если…, то…»; </w:t>
            </w:r>
            <w:r w:rsidRPr="00395EF5">
              <w:rPr>
                <w:lang w:val="ru-RU"/>
              </w:rPr>
              <w:br/>
            </w:r>
            <w:r w:rsidRPr="00395EF5">
              <w:rPr>
                <w:rFonts w:ascii="Times New Roman" w:eastAsia="Times New Roman" w:hAnsi="Times New Roman"/>
                <w:color w:val="000000"/>
                <w:w w:val="97"/>
                <w:sz w:val="16"/>
                <w:lang w:val="ru-RU"/>
              </w:rPr>
              <w:t>Знакомиться с историей развития арифметики;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F910A"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BF696"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381ADF2"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4460E"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078FB"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DEC4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D66DB"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FD95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0D8B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68141"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упорядочивания чисел; </w:t>
            </w:r>
            <w:r w:rsidRPr="00395EF5">
              <w:rPr>
                <w:lang w:val="ru-RU"/>
              </w:rPr>
              <w:br/>
            </w:r>
            <w:r w:rsidRPr="00395EF5">
              <w:rPr>
                <w:rFonts w:ascii="Times New Roman" w:eastAsia="Times New Roman" w:hAnsi="Times New Roman"/>
                <w:color w:val="000000"/>
                <w:w w:val="97"/>
                <w:sz w:val="16"/>
                <w:lang w:val="ru-RU"/>
              </w:rPr>
              <w:t xml:space="preserve">Исследовать числовые закономерности, выдвигать и обосновывать гипотезы, </w:t>
            </w:r>
            <w:r w:rsidRPr="00395EF5">
              <w:rPr>
                <w:lang w:val="ru-RU"/>
              </w:rPr>
              <w:br/>
            </w:r>
            <w:r w:rsidRPr="00395EF5">
              <w:rPr>
                <w:rFonts w:ascii="Times New Roman" w:eastAsia="Times New Roman" w:hAnsi="Times New Roman"/>
                <w:color w:val="000000"/>
                <w:w w:val="97"/>
                <w:sz w:val="16"/>
                <w:lang w:val="ru-RU"/>
              </w:rPr>
              <w:t xml:space="preserve">формулировать обобщения и выводы по результатам проведённого исследования; 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 </w:t>
            </w:r>
            <w:r w:rsidRPr="00395EF5">
              <w:rPr>
                <w:lang w:val="ru-RU"/>
              </w:rPr>
              <w:br/>
            </w:r>
            <w:r w:rsidRPr="00395EF5">
              <w:rPr>
                <w:rFonts w:ascii="Times New Roman" w:eastAsia="Times New Roman" w:hAnsi="Times New Roman"/>
                <w:color w:val="000000"/>
                <w:w w:val="97"/>
                <w:sz w:val="16"/>
                <w:lang w:val="ru-RU"/>
              </w:rPr>
              <w:t>Конструировать математические предложения с по мощью связок «и», «или», «если…, 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96ADE"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5685E"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0985E27" w14:textId="77777777">
        <w:trPr>
          <w:trHeight w:hRule="exact" w:val="20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B1361"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32A62"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DC9A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D8E4A"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8947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3413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99B1E"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упорядочивания чисел; </w:t>
            </w:r>
            <w:r w:rsidRPr="00395EF5">
              <w:rPr>
                <w:lang w:val="ru-RU"/>
              </w:rPr>
              <w:br/>
            </w:r>
            <w:r w:rsidRPr="00395EF5">
              <w:rPr>
                <w:rFonts w:ascii="Times New Roman" w:eastAsia="Times New Roman" w:hAnsi="Times New Roman"/>
                <w:color w:val="000000"/>
                <w:w w:val="97"/>
                <w:sz w:val="16"/>
                <w:lang w:val="ru-RU"/>
              </w:rPr>
              <w:t xml:space="preserve">Исследовать числовые закономерности, выдвигать и обосновывать гипотезы, </w:t>
            </w:r>
            <w:r w:rsidRPr="00395EF5">
              <w:rPr>
                <w:lang w:val="ru-RU"/>
              </w:rPr>
              <w:br/>
            </w:r>
            <w:r w:rsidRPr="00395EF5">
              <w:rPr>
                <w:rFonts w:ascii="Times New Roman" w:eastAsia="Times New Roman" w:hAnsi="Times New Roman"/>
                <w:color w:val="000000"/>
                <w:w w:val="97"/>
                <w:sz w:val="16"/>
                <w:lang w:val="ru-RU"/>
              </w:rPr>
              <w:t xml:space="preserve">формулировать обобщения и выводы по результатам проведённого исследования; 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 </w:t>
            </w:r>
            <w:r w:rsidRPr="00395EF5">
              <w:rPr>
                <w:lang w:val="ru-RU"/>
              </w:rPr>
              <w:br/>
            </w:r>
            <w:r w:rsidRPr="00395EF5">
              <w:rPr>
                <w:rFonts w:ascii="Times New Roman" w:eastAsia="Times New Roman" w:hAnsi="Times New Roman"/>
                <w:color w:val="000000"/>
                <w:w w:val="97"/>
                <w:sz w:val="16"/>
                <w:lang w:val="ru-RU"/>
              </w:rPr>
              <w:t>Конструировать математические предложения с по мощью связок «и», «или», «если…, 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0BA52"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8AF43" w14:textId="77777777" w:rsidR="004C562A" w:rsidRPr="00395EF5" w:rsidRDefault="00E61616">
            <w:pPr>
              <w:autoSpaceDE w:val="0"/>
              <w:autoSpaceDN w:val="0"/>
              <w:spacing w:before="26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75388B05" w14:textId="77777777">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060DC94"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1.4.</w:t>
            </w:r>
          </w:p>
        </w:tc>
        <w:tc>
          <w:tcPr>
            <w:tcW w:w="2678" w:type="dxa"/>
            <w:tcBorders>
              <w:top w:val="single" w:sz="4" w:space="0" w:color="000000"/>
              <w:left w:val="single" w:sz="4" w:space="0" w:color="000000"/>
              <w:bottom w:val="single" w:sz="5" w:space="0" w:color="000000"/>
              <w:right w:val="single" w:sz="4" w:space="0" w:color="000000"/>
            </w:tcBorders>
            <w:tcMar>
              <w:left w:w="0" w:type="dxa"/>
              <w:right w:w="0" w:type="dxa"/>
            </w:tcMar>
          </w:tcPr>
          <w:p w14:paraId="2EFAEE83"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B9CDBC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BA8200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BE0C7E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9623817" w14:textId="77777777" w:rsidR="004C562A" w:rsidRDefault="004C562A"/>
        </w:tc>
        <w:tc>
          <w:tcPr>
            <w:tcW w:w="6160" w:type="dxa"/>
            <w:tcBorders>
              <w:top w:val="single" w:sz="4" w:space="0" w:color="000000"/>
              <w:left w:val="single" w:sz="4" w:space="0" w:color="000000"/>
              <w:bottom w:val="single" w:sz="5" w:space="0" w:color="000000"/>
              <w:right w:val="single" w:sz="4" w:space="0" w:color="000000"/>
            </w:tcBorders>
            <w:tcMar>
              <w:left w:w="0" w:type="dxa"/>
              <w:right w:w="0" w:type="dxa"/>
            </w:tcMar>
          </w:tcPr>
          <w:p w14:paraId="480ED3B3" w14:textId="77777777" w:rsidR="004C562A" w:rsidRPr="00395EF5" w:rsidRDefault="00E61616">
            <w:pPr>
              <w:autoSpaceDE w:val="0"/>
              <w:autoSpaceDN w:val="0"/>
              <w:spacing w:before="78" w:after="0" w:line="230" w:lineRule="auto"/>
              <w:ind w:left="72"/>
              <w:rPr>
                <w:lang w:val="ru-RU"/>
              </w:rPr>
            </w:pPr>
            <w:r w:rsidRPr="00395EF5">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BDC51EA"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4E3F80AF"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7221BA87" w14:textId="77777777">
        <w:trPr>
          <w:trHeight w:hRule="exact" w:val="109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53A29AB" w14:textId="77777777" w:rsidR="004C562A" w:rsidRDefault="00E61616">
            <w:pPr>
              <w:autoSpaceDE w:val="0"/>
              <w:autoSpaceDN w:val="0"/>
              <w:spacing w:before="74" w:after="0" w:line="230" w:lineRule="auto"/>
              <w:jc w:val="center"/>
            </w:pPr>
            <w:r>
              <w:rPr>
                <w:rFonts w:ascii="Times New Roman" w:eastAsia="Times New Roman" w:hAnsi="Times New Roman"/>
                <w:color w:val="000000"/>
                <w:w w:val="97"/>
                <w:sz w:val="16"/>
              </w:rPr>
              <w:t>1.5.</w:t>
            </w:r>
          </w:p>
        </w:tc>
        <w:tc>
          <w:tcPr>
            <w:tcW w:w="2678" w:type="dxa"/>
            <w:tcBorders>
              <w:top w:val="single" w:sz="5" w:space="0" w:color="000000"/>
              <w:left w:val="single" w:sz="4" w:space="0" w:color="000000"/>
              <w:bottom w:val="single" w:sz="4" w:space="0" w:color="000000"/>
              <w:right w:val="single" w:sz="4" w:space="0" w:color="000000"/>
            </w:tcBorders>
            <w:tcMar>
              <w:left w:w="0" w:type="dxa"/>
              <w:right w:w="0" w:type="dxa"/>
            </w:tcMar>
          </w:tcPr>
          <w:p w14:paraId="735D397E" w14:textId="77777777" w:rsidR="004C562A" w:rsidRPr="00395EF5" w:rsidRDefault="00E61616">
            <w:pPr>
              <w:autoSpaceDE w:val="0"/>
              <w:autoSpaceDN w:val="0"/>
              <w:spacing w:before="74" w:after="0" w:line="245" w:lineRule="auto"/>
              <w:ind w:left="72"/>
              <w:rPr>
                <w:lang w:val="ru-RU"/>
              </w:rPr>
            </w:pPr>
            <w:r w:rsidRPr="00395EF5">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A7395B3"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F42E8D8"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4EB60C3"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4EBFED1" w14:textId="77777777" w:rsidR="004C562A" w:rsidRDefault="004C562A"/>
        </w:tc>
        <w:tc>
          <w:tcPr>
            <w:tcW w:w="6160" w:type="dxa"/>
            <w:tcBorders>
              <w:top w:val="single" w:sz="5" w:space="0" w:color="000000"/>
              <w:left w:val="single" w:sz="4" w:space="0" w:color="000000"/>
              <w:bottom w:val="single" w:sz="4" w:space="0" w:color="000000"/>
              <w:right w:val="single" w:sz="4" w:space="0" w:color="000000"/>
            </w:tcBorders>
            <w:tcMar>
              <w:left w:w="0" w:type="dxa"/>
              <w:right w:w="0" w:type="dxa"/>
            </w:tcMar>
          </w:tcPr>
          <w:p w14:paraId="5C9B79EE" w14:textId="77777777" w:rsidR="004C562A" w:rsidRPr="00395EF5" w:rsidRDefault="00E61616">
            <w:pPr>
              <w:autoSpaceDE w:val="0"/>
              <w:autoSpaceDN w:val="0"/>
              <w:spacing w:before="74" w:after="0" w:line="245" w:lineRule="auto"/>
              <w:ind w:left="72" w:right="144"/>
              <w:rPr>
                <w:lang w:val="ru-RU"/>
              </w:rPr>
            </w:pPr>
            <w:r w:rsidRPr="00395EF5">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3A18FC7" w14:textId="77777777" w:rsidR="004C562A" w:rsidRDefault="00E61616">
            <w:pPr>
              <w:autoSpaceDE w:val="0"/>
              <w:autoSpaceDN w:val="0"/>
              <w:spacing w:before="74"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7815A9D8" w14:textId="77777777" w:rsidR="004C562A" w:rsidRPr="00395EF5" w:rsidRDefault="00E61616">
            <w:pPr>
              <w:autoSpaceDE w:val="0"/>
              <w:autoSpaceDN w:val="0"/>
              <w:spacing w:before="74"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12FDBF03" w14:textId="77777777" w:rsidR="004C562A" w:rsidRPr="00395EF5" w:rsidRDefault="004C562A">
      <w:pPr>
        <w:autoSpaceDE w:val="0"/>
        <w:autoSpaceDN w:val="0"/>
        <w:spacing w:after="0" w:line="14" w:lineRule="exact"/>
        <w:rPr>
          <w:lang w:val="ru-RU"/>
        </w:rPr>
      </w:pPr>
    </w:p>
    <w:p w14:paraId="2B959435" w14:textId="77777777" w:rsidR="004C562A" w:rsidRPr="00395EF5" w:rsidRDefault="004C562A">
      <w:pPr>
        <w:rPr>
          <w:lang w:val="ru-RU"/>
        </w:rPr>
        <w:sectPr w:rsidR="004C562A" w:rsidRPr="00395EF5">
          <w:pgSz w:w="16840" w:h="11900"/>
          <w:pgMar w:top="282" w:right="640" w:bottom="664" w:left="666" w:header="720" w:footer="720" w:gutter="0"/>
          <w:cols w:space="720" w:equalWidth="0">
            <w:col w:w="15534" w:space="0"/>
          </w:cols>
          <w:docGrid w:linePitch="360"/>
        </w:sectPr>
      </w:pPr>
    </w:p>
    <w:p w14:paraId="24637EFC"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70F1319B"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B5933"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9B03B" w14:textId="77777777" w:rsidR="004C562A" w:rsidRDefault="00E61616">
            <w:pPr>
              <w:autoSpaceDE w:val="0"/>
              <w:autoSpaceDN w:val="0"/>
              <w:spacing w:before="78" w:after="0" w:line="245" w:lineRule="auto"/>
              <w:ind w:left="72" w:right="144"/>
            </w:pPr>
            <w:r>
              <w:rPr>
                <w:rFonts w:ascii="Times New Roman" w:eastAsia="Times New Roman" w:hAnsi="Times New Roman"/>
                <w:color w:val="221F1F"/>
                <w:w w:val="97"/>
                <w:sz w:val="16"/>
              </w:rPr>
              <w:t>Сравнение, округлениенатуральных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A6B7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9E8F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ADD5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A2062"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92EE8" w14:textId="77777777" w:rsidR="004C562A" w:rsidRPr="00395EF5" w:rsidRDefault="00E61616">
            <w:pPr>
              <w:autoSpaceDE w:val="0"/>
              <w:autoSpaceDN w:val="0"/>
              <w:spacing w:before="78" w:after="0" w:line="247" w:lineRule="auto"/>
              <w:ind w:left="72" w:right="288"/>
              <w:rPr>
                <w:lang w:val="ru-RU"/>
              </w:rPr>
            </w:pPr>
            <w:r w:rsidRPr="00395EF5">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упорядочивания чисел; </w:t>
            </w:r>
            <w:r w:rsidRPr="00395EF5">
              <w:rPr>
                <w:lang w:val="ru-RU"/>
              </w:rPr>
              <w:br/>
            </w:r>
            <w:r w:rsidRPr="00395EF5">
              <w:rPr>
                <w:rFonts w:ascii="Times New Roman" w:eastAsia="Times New Roman" w:hAnsi="Times New Roman"/>
                <w:color w:val="000000"/>
                <w:w w:val="97"/>
                <w:sz w:val="16"/>
                <w:lang w:val="ru-RU"/>
              </w:rPr>
              <w:t>Использовать правило округления натуральных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97C49"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1B59E"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AC2BCCA"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904E3"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1.7.</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D6E54" w14:textId="77777777" w:rsidR="004C562A" w:rsidRPr="00395EF5" w:rsidRDefault="00E61616">
            <w:pPr>
              <w:autoSpaceDE w:val="0"/>
              <w:autoSpaceDN w:val="0"/>
              <w:spacing w:before="78" w:after="0" w:line="245" w:lineRule="auto"/>
              <w:ind w:left="72" w:right="576"/>
              <w:rPr>
                <w:lang w:val="ru-RU"/>
              </w:rPr>
            </w:pPr>
            <w:r w:rsidRPr="00395EF5">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E5BB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1551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A5CD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8D69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D0597" w14:textId="77777777" w:rsidR="004C562A" w:rsidRPr="00395EF5" w:rsidRDefault="00E61616">
            <w:pPr>
              <w:autoSpaceDE w:val="0"/>
              <w:autoSpaceDN w:val="0"/>
              <w:spacing w:before="78" w:after="0" w:line="245" w:lineRule="auto"/>
              <w:ind w:left="72" w:right="432"/>
              <w:rPr>
                <w:lang w:val="ru-RU"/>
              </w:rPr>
            </w:pPr>
            <w:r w:rsidRPr="00395EF5">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C6E8A"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96133"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8FC1082" w14:textId="77777777">
        <w:trPr>
          <w:trHeight w:hRule="exact" w:val="12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1745D"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1.8.</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9EB9A"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221F1F"/>
                <w:w w:val="97"/>
                <w:sz w:val="16"/>
                <w:lang w:val="ru-RU"/>
              </w:rPr>
              <w:t xml:space="preserve">Свойства нуля при сложении и </w:t>
            </w:r>
            <w:r w:rsidRPr="00395EF5">
              <w:rPr>
                <w:lang w:val="ru-RU"/>
              </w:rPr>
              <w:br/>
            </w:r>
            <w:r w:rsidRPr="00395EF5">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0484A"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21474"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76A4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3F75C"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563A9" w14:textId="77777777" w:rsidR="004C562A" w:rsidRPr="00395EF5" w:rsidRDefault="00E61616">
            <w:pPr>
              <w:autoSpaceDE w:val="0"/>
              <w:autoSpaceDN w:val="0"/>
              <w:spacing w:before="76" w:after="0" w:line="233" w:lineRule="auto"/>
              <w:ind w:left="72"/>
              <w:rPr>
                <w:lang w:val="ru-RU"/>
              </w:rPr>
            </w:pPr>
            <w:r w:rsidRPr="00395EF5">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CF8B4"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DCE9D"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27A6992"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24343"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1.9.</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B3ABB" w14:textId="77777777" w:rsidR="004C562A" w:rsidRPr="00395EF5" w:rsidRDefault="00E61616">
            <w:pPr>
              <w:autoSpaceDE w:val="0"/>
              <w:autoSpaceDN w:val="0"/>
              <w:spacing w:before="78" w:after="0" w:line="250" w:lineRule="auto"/>
              <w:ind w:left="72" w:right="144"/>
              <w:rPr>
                <w:lang w:val="ru-RU"/>
              </w:rPr>
            </w:pPr>
            <w:r w:rsidRPr="00395EF5">
              <w:rPr>
                <w:rFonts w:ascii="Times New Roman" w:eastAsia="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sidRPr="00395EF5">
              <w:rPr>
                <w:lang w:val="ru-RU"/>
              </w:rPr>
              <w:br/>
            </w:r>
            <w:r w:rsidRPr="00395EF5">
              <w:rPr>
                <w:rFonts w:ascii="Times New Roman" w:eastAsia="Times New Roman" w:hAnsi="Times New Roman"/>
                <w:color w:val="221F1F"/>
                <w:w w:val="97"/>
                <w:sz w:val="16"/>
                <w:lang w:val="ru-RU"/>
              </w:rPr>
              <w:t>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8E62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27EA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1724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A150A"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5F527" w14:textId="77777777" w:rsidR="004C562A" w:rsidRPr="00395EF5" w:rsidRDefault="00E61616">
            <w:pPr>
              <w:autoSpaceDE w:val="0"/>
              <w:autoSpaceDN w:val="0"/>
              <w:spacing w:before="78" w:after="0" w:line="245" w:lineRule="auto"/>
              <w:ind w:left="72" w:right="144"/>
              <w:rPr>
                <w:lang w:val="ru-RU"/>
              </w:rPr>
            </w:pPr>
            <w:r w:rsidRPr="00395EF5">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AAED0"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12CA5"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7884F07"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0BF48"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1.10.</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724AB" w14:textId="77777777" w:rsidR="004C562A" w:rsidRPr="00395EF5" w:rsidRDefault="00E61616">
            <w:pPr>
              <w:autoSpaceDE w:val="0"/>
              <w:autoSpaceDN w:val="0"/>
              <w:spacing w:before="78" w:after="0" w:line="245" w:lineRule="auto"/>
              <w:ind w:left="72" w:right="288"/>
              <w:rPr>
                <w:lang w:val="ru-RU"/>
              </w:rPr>
            </w:pPr>
            <w:r w:rsidRPr="00395EF5">
              <w:rPr>
                <w:rFonts w:ascii="Times New Roman" w:eastAsia="Times New Roman" w:hAnsi="Times New Roman"/>
                <w:color w:val="221F1F"/>
                <w:w w:val="97"/>
                <w:sz w:val="16"/>
                <w:lang w:val="ru-RU"/>
              </w:rPr>
              <w:t xml:space="preserve">Делители и кратные числа, </w:t>
            </w:r>
            <w:r w:rsidRPr="00395EF5">
              <w:rPr>
                <w:lang w:val="ru-RU"/>
              </w:rPr>
              <w:br/>
            </w:r>
            <w:r w:rsidRPr="00395EF5">
              <w:rPr>
                <w:rFonts w:ascii="Times New Roman" w:eastAsia="Times New Roman" w:hAnsi="Times New Roman"/>
                <w:color w:val="221F1F"/>
                <w:w w:val="97"/>
                <w:sz w:val="16"/>
                <w:lang w:val="ru-RU"/>
              </w:rPr>
              <w:t>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6832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2FAA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710C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B1447"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5E946" w14:textId="77777777" w:rsidR="004C562A" w:rsidRPr="00395EF5" w:rsidRDefault="00E61616">
            <w:pPr>
              <w:autoSpaceDE w:val="0"/>
              <w:autoSpaceDN w:val="0"/>
              <w:spacing w:before="78" w:after="0" w:line="250" w:lineRule="auto"/>
              <w:ind w:left="72" w:right="144"/>
              <w:rPr>
                <w:lang w:val="ru-RU"/>
              </w:rPr>
            </w:pPr>
            <w:r w:rsidRPr="00395EF5">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395EF5">
              <w:rPr>
                <w:lang w:val="ru-RU"/>
              </w:rPr>
              <w:br/>
            </w:r>
            <w:r w:rsidRPr="00395EF5">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2D11C"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CFF3C" w14:textId="386C8E92"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w:t>
            </w:r>
            <w:r w:rsidR="00411C98">
              <w:rPr>
                <w:rFonts w:ascii="Times New Roman" w:eastAsia="Times New Roman" w:hAnsi="Times New Roman"/>
                <w:color w:val="000000"/>
                <w:w w:val="97"/>
                <w:sz w:val="16"/>
                <w:lang w:val="ru-RU"/>
              </w:rPr>
              <w:t>5</w:t>
            </w:r>
            <w:r w:rsidRPr="00395EF5">
              <w:rPr>
                <w:rFonts w:ascii="Times New Roman" w:eastAsia="Times New Roman" w:hAnsi="Times New Roman"/>
                <w:color w:val="000000"/>
                <w:w w:val="97"/>
                <w:sz w:val="16"/>
                <w:lang w:val="ru-RU"/>
              </w:rPr>
              <w:t xml:space="preserve">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0714D6FE"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C9C28"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1.11.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F717D"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1A2C6"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E6204"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3165C"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D9844"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76887"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395EF5">
              <w:rPr>
                <w:lang w:val="ru-RU"/>
              </w:rPr>
              <w:br/>
            </w:r>
            <w:r w:rsidRPr="00395EF5">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1FE9A"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121A6" w14:textId="033FF07E"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w:t>
            </w:r>
            <w:r w:rsidR="00411C98">
              <w:rPr>
                <w:rFonts w:ascii="Times New Roman" w:eastAsia="Times New Roman" w:hAnsi="Times New Roman"/>
                <w:color w:val="000000"/>
                <w:w w:val="97"/>
                <w:sz w:val="16"/>
                <w:lang w:val="ru-RU"/>
              </w:rPr>
              <w:t>5</w:t>
            </w:r>
            <w:r w:rsidRPr="00395EF5">
              <w:rPr>
                <w:rFonts w:ascii="Times New Roman" w:eastAsia="Times New Roman" w:hAnsi="Times New Roman"/>
                <w:color w:val="000000"/>
                <w:w w:val="97"/>
                <w:sz w:val="16"/>
                <w:lang w:val="ru-RU"/>
              </w:rPr>
              <w:t xml:space="preserve">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33314BB3"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88126"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1.12.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F7575"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9DD7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342B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3C17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2FC81"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DB2C2"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395EF5">
              <w:rPr>
                <w:lang w:val="ru-RU"/>
              </w:rPr>
              <w:br/>
            </w:r>
            <w:r w:rsidRPr="00395EF5">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FAAC5"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72FCA" w14:textId="74A135FC"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w:t>
            </w:r>
            <w:r w:rsidR="00411C98">
              <w:rPr>
                <w:rFonts w:ascii="Times New Roman" w:eastAsia="Times New Roman" w:hAnsi="Times New Roman"/>
                <w:color w:val="000000"/>
                <w:w w:val="97"/>
                <w:sz w:val="16"/>
                <w:lang w:val="ru-RU"/>
              </w:rPr>
              <w:t>5</w:t>
            </w:r>
            <w:r w:rsidRPr="00395EF5">
              <w:rPr>
                <w:rFonts w:ascii="Times New Roman" w:eastAsia="Times New Roman" w:hAnsi="Times New Roman"/>
                <w:color w:val="000000"/>
                <w:w w:val="97"/>
                <w:sz w:val="16"/>
                <w:lang w:val="ru-RU"/>
              </w:rPr>
              <w:t xml:space="preserve">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36301C7" w14:textId="77777777">
        <w:trPr>
          <w:trHeight w:hRule="exact" w:val="11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1DA7D"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1.13.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7935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BAD8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97E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9035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1B73B"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F4D18" w14:textId="77777777" w:rsidR="004C562A" w:rsidRPr="00395EF5" w:rsidRDefault="00E61616">
            <w:pPr>
              <w:autoSpaceDE w:val="0"/>
              <w:autoSpaceDN w:val="0"/>
              <w:spacing w:before="78" w:after="0" w:line="250" w:lineRule="auto"/>
              <w:ind w:left="72" w:right="144"/>
              <w:rPr>
                <w:lang w:val="ru-RU"/>
              </w:rPr>
            </w:pPr>
            <w:r w:rsidRPr="00395EF5">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395EF5">
              <w:rPr>
                <w:lang w:val="ru-RU"/>
              </w:rPr>
              <w:br/>
            </w:r>
            <w:r w:rsidRPr="00395EF5">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D5275"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129F3"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3F3E4023"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81978"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1.14.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5D2D5" w14:textId="77777777" w:rsidR="004C562A" w:rsidRDefault="00E61616">
            <w:pPr>
              <w:autoSpaceDE w:val="0"/>
              <w:autoSpaceDN w:val="0"/>
              <w:spacing w:before="76" w:after="0" w:line="233" w:lineRule="auto"/>
              <w:jc w:val="center"/>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5FEB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A4579"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7D80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81AD4"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A022C" w14:textId="77777777" w:rsidR="004C562A" w:rsidRDefault="00E61616">
            <w:pPr>
              <w:autoSpaceDE w:val="0"/>
              <w:autoSpaceDN w:val="0"/>
              <w:spacing w:before="76" w:after="0" w:line="245" w:lineRule="auto"/>
              <w:ind w:left="72" w:right="144"/>
            </w:pPr>
            <w:r w:rsidRPr="00395EF5">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степеней;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20C95" w14:textId="77777777" w:rsidR="004C562A" w:rsidRDefault="00E61616">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96540"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522F4A2B" w14:textId="77777777" w:rsidR="004C562A" w:rsidRPr="00395EF5" w:rsidRDefault="004C562A">
      <w:pPr>
        <w:autoSpaceDE w:val="0"/>
        <w:autoSpaceDN w:val="0"/>
        <w:spacing w:after="0" w:line="14" w:lineRule="exact"/>
        <w:rPr>
          <w:lang w:val="ru-RU"/>
        </w:rPr>
      </w:pPr>
    </w:p>
    <w:p w14:paraId="7B3D2A16" w14:textId="77777777" w:rsidR="004C562A" w:rsidRPr="00395EF5" w:rsidRDefault="004C562A">
      <w:pPr>
        <w:rPr>
          <w:lang w:val="ru-RU"/>
        </w:rPr>
        <w:sectPr w:rsidR="004C562A" w:rsidRPr="00395EF5">
          <w:pgSz w:w="16840" w:h="11900"/>
          <w:pgMar w:top="284" w:right="640" w:bottom="574" w:left="666" w:header="720" w:footer="720" w:gutter="0"/>
          <w:cols w:space="720" w:equalWidth="0">
            <w:col w:w="15534" w:space="0"/>
          </w:cols>
          <w:docGrid w:linePitch="360"/>
        </w:sectPr>
      </w:pPr>
    </w:p>
    <w:p w14:paraId="74847F5B"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20BAED58"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6BF85"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1.15.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E15B9" w14:textId="77777777" w:rsidR="004C562A" w:rsidRDefault="00E61616">
            <w:pPr>
              <w:autoSpaceDE w:val="0"/>
              <w:autoSpaceDN w:val="0"/>
              <w:spacing w:before="78"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4543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EAA8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1B963"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206F9"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2499D"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395EF5">
              <w:rPr>
                <w:lang w:val="ru-RU"/>
              </w:rPr>
              <w:br/>
            </w:r>
            <w:r w:rsidRPr="00395EF5">
              <w:rPr>
                <w:rFonts w:ascii="Times New Roman" w:eastAsia="Times New Roman" w:hAnsi="Times New Roman"/>
                <w:color w:val="000000"/>
                <w:w w:val="97"/>
                <w:sz w:val="16"/>
                <w:lang w:val="ru-RU"/>
              </w:rPr>
              <w:t xml:space="preserve">Выполнять прикидку и оценку значений числовых выражений, предлагать и применять приёмы проверки вычислений; </w:t>
            </w:r>
            <w:r w:rsidRPr="00395EF5">
              <w:rPr>
                <w:lang w:val="ru-RU"/>
              </w:rPr>
              <w:br/>
            </w:r>
            <w:r w:rsidRPr="00395EF5">
              <w:rPr>
                <w:rFonts w:ascii="Times New Roman" w:eastAsia="Times New Roman" w:hAnsi="Times New Roman"/>
                <w:color w:val="000000"/>
                <w:w w:val="97"/>
                <w:sz w:val="16"/>
                <w:lang w:val="ru-RU"/>
              </w:rPr>
              <w:t xml:space="preserve">Использовать при вычислениях переместительное и сочетательное свойства сложения и умножения, распределительное свойство умножения; </w:t>
            </w:r>
            <w:r w:rsidRPr="00395EF5">
              <w:rPr>
                <w:lang w:val="ru-RU"/>
              </w:rPr>
              <w:br/>
            </w:r>
            <w:r w:rsidRPr="00395EF5">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EC6A1"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6E9FA"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2C476F4" w14:textId="77777777">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0146C" w14:textId="77777777" w:rsidR="004C562A" w:rsidRDefault="00E61616">
            <w:pPr>
              <w:autoSpaceDE w:val="0"/>
              <w:autoSpaceDN w:val="0"/>
              <w:spacing w:before="76" w:after="0" w:line="230" w:lineRule="auto"/>
              <w:jc w:val="center"/>
            </w:pPr>
            <w:r>
              <w:rPr>
                <w:rFonts w:ascii="Times New Roman" w:eastAsia="Times New Roman" w:hAnsi="Times New Roman"/>
                <w:color w:val="000000"/>
                <w:w w:val="97"/>
                <w:sz w:val="16"/>
              </w:rPr>
              <w:t>1.16.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C49B3" w14:textId="77777777" w:rsidR="004C562A" w:rsidRPr="00395EF5" w:rsidRDefault="00E61616">
            <w:pPr>
              <w:autoSpaceDE w:val="0"/>
              <w:autoSpaceDN w:val="0"/>
              <w:spacing w:before="76" w:after="0" w:line="250" w:lineRule="auto"/>
              <w:ind w:left="72" w:right="432"/>
              <w:rPr>
                <w:lang w:val="ru-RU"/>
              </w:rPr>
            </w:pPr>
            <w:r w:rsidRPr="00395EF5">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44966" w14:textId="77777777" w:rsidR="004C562A" w:rsidRDefault="00E61616">
            <w:pPr>
              <w:autoSpaceDE w:val="0"/>
              <w:autoSpaceDN w:val="0"/>
              <w:spacing w:before="76"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07AB7" w14:textId="77777777" w:rsidR="004C562A" w:rsidRDefault="00E61616">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07BD9" w14:textId="77777777" w:rsidR="004C562A" w:rsidRDefault="00E61616">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C1B9C"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BF92E"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w:t>
            </w:r>
            <w:r w:rsidRPr="00395EF5">
              <w:rPr>
                <w:lang w:val="ru-RU"/>
              </w:rPr>
              <w:br/>
            </w:r>
            <w:r w:rsidRPr="00395EF5">
              <w:rPr>
                <w:rFonts w:ascii="Times New Roman" w:eastAsia="Times New Roman" w:hAnsi="Times New Roman"/>
                <w:color w:val="000000"/>
                <w:w w:val="97"/>
                <w:sz w:val="16"/>
                <w:lang w:val="ru-RU"/>
              </w:rPr>
              <w:t xml:space="preserve">анализировать и осмысливать текст задачи, переформулировать условие, извлекать необходимые данные, устанавливать зависимости между величинами, строить </w:t>
            </w:r>
            <w:r w:rsidRPr="00395EF5">
              <w:rPr>
                <w:lang w:val="ru-RU"/>
              </w:rPr>
              <w:br/>
            </w:r>
            <w:r w:rsidRPr="00395EF5">
              <w:rPr>
                <w:rFonts w:ascii="Times New Roman" w:eastAsia="Times New Roman" w:hAnsi="Times New Roman"/>
                <w:color w:val="000000"/>
                <w:w w:val="97"/>
                <w:sz w:val="16"/>
                <w:lang w:val="ru-RU"/>
              </w:rPr>
              <w:t xml:space="preserve">логическую цепочку рассуждений;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395EF5">
              <w:rPr>
                <w:lang w:val="ru-RU"/>
              </w:rPr>
              <w:br/>
            </w:r>
            <w:r w:rsidRPr="00395EF5">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 </w:t>
            </w:r>
            <w:r w:rsidRPr="00395EF5">
              <w:rPr>
                <w:lang w:val="ru-RU"/>
              </w:rPr>
              <w:br/>
            </w:r>
            <w:r w:rsidRPr="00395EF5">
              <w:rPr>
                <w:rFonts w:ascii="Times New Roman" w:eastAsia="Times New Roman" w:hAnsi="Times New Roman"/>
                <w:color w:val="000000"/>
                <w:w w:val="97"/>
                <w:sz w:val="16"/>
                <w:lang w:val="ru-RU"/>
              </w:rPr>
              <w:t>Решать задачи с помощью перебора всех возможных вариантов;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31474"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8F90"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76976990"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14615C" w14:textId="77777777" w:rsidR="004C562A" w:rsidRDefault="00E61616">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7BD6B"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A9826"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BC166" w14:textId="77777777" w:rsidR="004C562A" w:rsidRDefault="004C562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7267E"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C91B4" w14:textId="77777777" w:rsidR="004C562A" w:rsidRDefault="004C562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E8FBE"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D2E57" w14:textId="77777777" w:rsidR="004C562A" w:rsidRDefault="004C562A"/>
        </w:tc>
      </w:tr>
      <w:tr w:rsidR="004C562A" w:rsidRPr="00600CA7" w14:paraId="5370E15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9B9AEBA" w14:textId="77777777" w:rsidR="004C562A" w:rsidRPr="00395EF5" w:rsidRDefault="00E61616">
            <w:pPr>
              <w:autoSpaceDE w:val="0"/>
              <w:autoSpaceDN w:val="0"/>
              <w:spacing w:before="78" w:after="0" w:line="230" w:lineRule="auto"/>
              <w:ind w:left="72"/>
              <w:rPr>
                <w:lang w:val="ru-RU"/>
              </w:rPr>
            </w:pPr>
            <w:r w:rsidRPr="00395EF5">
              <w:rPr>
                <w:rFonts w:ascii="Times New Roman" w:eastAsia="Times New Roman" w:hAnsi="Times New Roman"/>
                <w:color w:val="000000"/>
                <w:w w:val="97"/>
                <w:sz w:val="16"/>
                <w:lang w:val="ru-RU"/>
              </w:rPr>
              <w:t xml:space="preserve">Раздел 2. </w:t>
            </w:r>
            <w:r w:rsidRPr="00395EF5">
              <w:rPr>
                <w:rFonts w:ascii="Times New Roman" w:eastAsia="Times New Roman" w:hAnsi="Times New Roman"/>
                <w:b/>
                <w:color w:val="221F1F"/>
                <w:w w:val="97"/>
                <w:sz w:val="16"/>
                <w:lang w:val="ru-RU"/>
              </w:rPr>
              <w:t>Наглядная геометрия. Линии на плоскости</w:t>
            </w:r>
          </w:p>
        </w:tc>
      </w:tr>
      <w:tr w:rsidR="004C562A" w:rsidRPr="00600CA7" w14:paraId="34DBAA9F"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0F922"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2.1.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247DE"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C0A8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CD90D"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F92CD"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F9C7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23A79" w14:textId="77777777" w:rsidR="004C562A" w:rsidRPr="00395EF5" w:rsidRDefault="00E61616">
            <w:pPr>
              <w:autoSpaceDE w:val="0"/>
              <w:autoSpaceDN w:val="0"/>
              <w:spacing w:before="78" w:after="0" w:line="252" w:lineRule="auto"/>
              <w:ind w:left="72"/>
              <w:rPr>
                <w:lang w:val="ru-RU"/>
              </w:rPr>
            </w:pPr>
            <w:r w:rsidRPr="00395EF5">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395EF5">
              <w:rPr>
                <w:lang w:val="ru-RU"/>
              </w:rPr>
              <w:br/>
            </w:r>
            <w:r w:rsidRPr="00395EF5">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A2B78"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269A4"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904F672"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D5AC5"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2.2.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01C91"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4E12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FA13E"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980D9"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0B695"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96358" w14:textId="77777777" w:rsidR="004C562A" w:rsidRPr="00395EF5" w:rsidRDefault="00E61616">
            <w:pPr>
              <w:autoSpaceDE w:val="0"/>
              <w:autoSpaceDN w:val="0"/>
              <w:spacing w:before="76" w:after="0" w:line="252" w:lineRule="auto"/>
              <w:ind w:left="72"/>
              <w:rPr>
                <w:lang w:val="ru-RU"/>
              </w:rPr>
            </w:pPr>
            <w:r w:rsidRPr="00395EF5">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395EF5">
              <w:rPr>
                <w:lang w:val="ru-RU"/>
              </w:rPr>
              <w:br/>
            </w:r>
            <w:r w:rsidRPr="00395EF5">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5126B"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058A2"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B9E4A5E" w14:textId="77777777">
        <w:trPr>
          <w:trHeight w:hRule="exact" w:val="1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F6B13"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2.3.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B94D1" w14:textId="77777777" w:rsidR="004C562A" w:rsidRPr="00395EF5" w:rsidRDefault="00E61616">
            <w:pPr>
              <w:autoSpaceDE w:val="0"/>
              <w:autoSpaceDN w:val="0"/>
              <w:spacing w:before="78" w:after="0" w:line="247" w:lineRule="auto"/>
              <w:ind w:left="72" w:right="288"/>
              <w:rPr>
                <w:lang w:val="ru-RU"/>
              </w:rPr>
            </w:pPr>
            <w:r w:rsidRPr="00395EF5">
              <w:rPr>
                <w:rFonts w:ascii="Times New Roman" w:eastAsia="Times New Roman" w:hAnsi="Times New Roman"/>
                <w:color w:val="221F1F"/>
                <w:w w:val="97"/>
                <w:sz w:val="16"/>
                <w:lang w:val="ru-RU"/>
              </w:rPr>
              <w:t xml:space="preserve">Измерение длины отрезка, </w:t>
            </w:r>
            <w:r w:rsidRPr="00395EF5">
              <w:rPr>
                <w:lang w:val="ru-RU"/>
              </w:rPr>
              <w:br/>
            </w:r>
            <w:r w:rsidRPr="00395EF5">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8D264"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C3693"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65C9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C3AF2"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E2111"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 xml:space="preserve">Вычислять длины отрезков, ломаных; </w:t>
            </w:r>
            <w:r w:rsidRPr="00395EF5">
              <w:rPr>
                <w:lang w:val="ru-RU"/>
              </w:rPr>
              <w:br/>
            </w:r>
            <w:r w:rsidRPr="00395EF5">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w:t>
            </w:r>
            <w:r w:rsidRPr="00395EF5">
              <w:rPr>
                <w:lang w:val="ru-RU"/>
              </w:rPr>
              <w:br/>
            </w:r>
            <w:r w:rsidRPr="00395EF5">
              <w:rPr>
                <w:rFonts w:ascii="Times New Roman" w:eastAsia="Times New Roman" w:hAnsi="Times New Roman"/>
                <w:color w:val="000000"/>
                <w:w w:val="97"/>
                <w:sz w:val="16"/>
                <w:lang w:val="ru-RU"/>
              </w:rPr>
              <w:t xml:space="preserve">метрической системы мер; знакомиться с </w:t>
            </w:r>
            <w:proofErr w:type="spellStart"/>
            <w:r w:rsidRPr="00395EF5">
              <w:rPr>
                <w:rFonts w:ascii="Times New Roman" w:eastAsia="Times New Roman" w:hAnsi="Times New Roman"/>
                <w:color w:val="000000"/>
                <w:w w:val="97"/>
                <w:sz w:val="16"/>
                <w:lang w:val="ru-RU"/>
              </w:rPr>
              <w:t>неметрическими</w:t>
            </w:r>
            <w:proofErr w:type="spellEnd"/>
            <w:r w:rsidRPr="00395EF5">
              <w:rPr>
                <w:rFonts w:ascii="Times New Roman" w:eastAsia="Times New Roman" w:hAnsi="Times New Roman"/>
                <w:color w:val="000000"/>
                <w:w w:val="97"/>
                <w:sz w:val="16"/>
                <w:lang w:val="ru-RU"/>
              </w:rPr>
              <w:t xml:space="preserve"> системами мер; выражать длину в различных единицах измерения;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76A22"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F75FE"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3297E1B9" w14:textId="77777777" w:rsidR="004C562A" w:rsidRPr="00395EF5" w:rsidRDefault="004C562A">
      <w:pPr>
        <w:autoSpaceDE w:val="0"/>
        <w:autoSpaceDN w:val="0"/>
        <w:spacing w:after="0" w:line="14" w:lineRule="exact"/>
        <w:rPr>
          <w:lang w:val="ru-RU"/>
        </w:rPr>
      </w:pPr>
    </w:p>
    <w:p w14:paraId="07BB4D81" w14:textId="77777777" w:rsidR="004C562A" w:rsidRPr="00395EF5" w:rsidRDefault="004C562A">
      <w:pPr>
        <w:rPr>
          <w:lang w:val="ru-RU"/>
        </w:rPr>
        <w:sectPr w:rsidR="004C562A" w:rsidRPr="00395EF5">
          <w:pgSz w:w="16840" w:h="11900"/>
          <w:pgMar w:top="284" w:right="640" w:bottom="1108" w:left="666" w:header="720" w:footer="720" w:gutter="0"/>
          <w:cols w:space="720" w:equalWidth="0">
            <w:col w:w="15534" w:space="0"/>
          </w:cols>
          <w:docGrid w:linePitch="360"/>
        </w:sectPr>
      </w:pPr>
    </w:p>
    <w:p w14:paraId="3798F26E"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00869342" w14:textId="77777777">
        <w:trPr>
          <w:trHeight w:hRule="exact" w:val="21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93204"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2.4.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084F0"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8E1F4"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108E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FA01E"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E983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20617"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395EF5">
              <w:rPr>
                <w:lang w:val="ru-RU"/>
              </w:rPr>
              <w:br/>
            </w:r>
            <w:r w:rsidRPr="00395EF5">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395EF5">
              <w:rPr>
                <w:lang w:val="ru-RU"/>
              </w:rPr>
              <w:br/>
            </w: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07C37"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A3E59"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1DBDB01"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C03EC"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2.5.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F5060" w14:textId="77777777" w:rsidR="004C562A" w:rsidRPr="00395EF5" w:rsidRDefault="00E61616">
            <w:pPr>
              <w:autoSpaceDE w:val="0"/>
              <w:autoSpaceDN w:val="0"/>
              <w:spacing w:before="76" w:after="0" w:line="245" w:lineRule="auto"/>
              <w:ind w:left="72" w:right="144"/>
              <w:rPr>
                <w:lang w:val="ru-RU"/>
              </w:rPr>
            </w:pPr>
            <w:r w:rsidRPr="00395EF5">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B376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A7EE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26A9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0B997"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CA44E" w14:textId="77777777" w:rsidR="004C562A" w:rsidRPr="00395EF5" w:rsidRDefault="00E61616">
            <w:pPr>
              <w:autoSpaceDE w:val="0"/>
              <w:autoSpaceDN w:val="0"/>
              <w:spacing w:before="76" w:after="0" w:line="254" w:lineRule="auto"/>
              <w:ind w:left="72"/>
              <w:rPr>
                <w:lang w:val="ru-RU"/>
              </w:rPr>
            </w:pP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w:t>
            </w:r>
            <w:r w:rsidRPr="00395EF5">
              <w:rPr>
                <w:lang w:val="ru-RU"/>
              </w:rPr>
              <w:br/>
            </w:r>
            <w:r w:rsidRPr="00395EF5">
              <w:rPr>
                <w:rFonts w:ascii="Times New Roman" w:eastAsia="Times New Roman" w:hAnsi="Times New Roman"/>
                <w:color w:val="000000"/>
                <w:w w:val="97"/>
                <w:sz w:val="16"/>
                <w:lang w:val="ru-RU"/>
              </w:rPr>
              <w:t xml:space="preserve">алгоритмы построения;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824FF" w14:textId="77777777" w:rsidR="004C562A" w:rsidRDefault="00E61616">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00A66"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3741FF00"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D67CA"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2.6.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39397"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1CE3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0DCF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9A01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E3F5C"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17314"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395EF5">
              <w:rPr>
                <w:lang w:val="ru-RU"/>
              </w:rPr>
              <w:br/>
            </w:r>
            <w:r w:rsidRPr="00395EF5">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395EF5">
              <w:rPr>
                <w:lang w:val="ru-RU"/>
              </w:rPr>
              <w:br/>
            </w: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8AB1F"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98A79"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7B7A7332" w14:textId="77777777">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081EE"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2.7.</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58CFC" w14:textId="77777777" w:rsidR="004C562A" w:rsidRPr="00395EF5" w:rsidRDefault="00E61616">
            <w:pPr>
              <w:autoSpaceDE w:val="0"/>
              <w:autoSpaceDN w:val="0"/>
              <w:spacing w:before="76" w:after="0" w:line="245" w:lineRule="auto"/>
              <w:ind w:left="72" w:right="864"/>
              <w:rPr>
                <w:lang w:val="ru-RU"/>
              </w:rPr>
            </w:pPr>
            <w:r w:rsidRPr="00395EF5">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E6D6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7B153"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AC419"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1D22B"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8825A" w14:textId="77777777" w:rsidR="004C562A" w:rsidRPr="00395EF5" w:rsidRDefault="00E61616">
            <w:pPr>
              <w:autoSpaceDE w:val="0"/>
              <w:autoSpaceDN w:val="0"/>
              <w:spacing w:before="76" w:after="0" w:line="254" w:lineRule="auto"/>
              <w:ind w:left="72"/>
              <w:rPr>
                <w:lang w:val="ru-RU"/>
              </w:rPr>
            </w:pPr>
            <w:r w:rsidRPr="00395EF5">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395EF5">
              <w:rPr>
                <w:lang w:val="ru-RU"/>
              </w:rPr>
              <w:br/>
            </w:r>
            <w:r w:rsidRPr="00395EF5">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395EF5">
              <w:rPr>
                <w:lang w:val="ru-RU"/>
              </w:rPr>
              <w:br/>
            </w: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A284"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08A67"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2AA89D57"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246F1"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2.8.</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8561B"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C196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69AB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96D3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EB20F"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1F1AC" w14:textId="77777777" w:rsidR="004C562A" w:rsidRPr="00395EF5" w:rsidRDefault="00E61616">
            <w:pPr>
              <w:autoSpaceDE w:val="0"/>
              <w:autoSpaceDN w:val="0"/>
              <w:spacing w:before="78" w:after="0" w:line="252" w:lineRule="auto"/>
              <w:ind w:left="72"/>
              <w:rPr>
                <w:lang w:val="ru-RU"/>
              </w:rPr>
            </w:pPr>
            <w:r w:rsidRPr="00395EF5">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395EF5">
              <w:rPr>
                <w:rFonts w:ascii="Times New Roman" w:eastAsia="Times New Roman" w:hAnsi="Times New Roman"/>
                <w:color w:val="000000"/>
                <w:w w:val="97"/>
                <w:sz w:val="16"/>
                <w:lang w:val="ru-RU"/>
              </w:rPr>
              <w:t>от резка</w:t>
            </w:r>
            <w:proofErr w:type="gramEnd"/>
            <w:r w:rsidRPr="00395EF5">
              <w:rPr>
                <w:rFonts w:ascii="Times New Roman" w:eastAsia="Times New Roman" w:hAnsi="Times New Roman"/>
                <w:color w:val="000000"/>
                <w:w w:val="97"/>
                <w:sz w:val="16"/>
                <w:lang w:val="ru-RU"/>
              </w:rPr>
              <w:t xml:space="preserve">,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10FA7"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24E0A"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AB0FAFB" w14:textId="77777777">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8E5EE"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2.9.</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98E56"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221F1F"/>
                <w:w w:val="97"/>
                <w:sz w:val="16"/>
                <w:lang w:val="ru-RU"/>
              </w:rPr>
              <w:t xml:space="preserve">Практическая работа «Построение </w:t>
            </w:r>
            <w:proofErr w:type="spellStart"/>
            <w:proofErr w:type="gramStart"/>
            <w:r w:rsidRPr="00395EF5">
              <w:rPr>
                <w:rFonts w:ascii="Times New Roman" w:eastAsia="Times New Roman" w:hAnsi="Times New Roman"/>
                <w:color w:val="221F1F"/>
                <w:w w:val="97"/>
                <w:sz w:val="16"/>
                <w:lang w:val="ru-RU"/>
              </w:rPr>
              <w:t>углов»Практическая</w:t>
            </w:r>
            <w:proofErr w:type="spellEnd"/>
            <w:proofErr w:type="gramEnd"/>
            <w:r w:rsidRPr="00395EF5">
              <w:rPr>
                <w:rFonts w:ascii="Times New Roman" w:eastAsia="Times New Roman" w:hAnsi="Times New Roman"/>
                <w:color w:val="221F1F"/>
                <w:w w:val="97"/>
                <w:sz w:val="16"/>
                <w:lang w:val="ru-RU"/>
              </w:rPr>
              <w:t xml:space="preserve"> работа</w:t>
            </w:r>
            <w:r w:rsidRPr="00395EF5">
              <w:rPr>
                <w:lang w:val="ru-RU"/>
              </w:rPr>
              <w:br/>
            </w:r>
            <w:r w:rsidRPr="00395EF5">
              <w:rPr>
                <w:rFonts w:ascii="Times New Roman" w:eastAsia="Times New Roman" w:hAnsi="Times New Roman"/>
                <w:color w:val="221F1F"/>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65FE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9A83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604AA"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DD5B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B71F2"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000000"/>
                <w:w w:val="97"/>
                <w:sz w:val="16"/>
                <w:lang w:val="ru-RU"/>
              </w:rPr>
              <w:t xml:space="preserve">Распознавать и изображать на нелинованной и клетчатой бумаге прямой, острый, тупой, развёрнутый углы; сравнивать углы; </w:t>
            </w:r>
            <w:r w:rsidRPr="00395EF5">
              <w:rPr>
                <w:lang w:val="ru-RU"/>
              </w:rPr>
              <w:br/>
            </w:r>
            <w:r w:rsidRPr="00395EF5">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EFC73"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 xml:space="preserve">работа; </w:t>
            </w:r>
            <w:r w:rsidRPr="00395EF5">
              <w:rPr>
                <w:lang w:val="ru-RU"/>
              </w:rPr>
              <w:br/>
            </w:r>
            <w:r w:rsidRPr="00395EF5">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78FB5"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12993C10" w14:textId="77777777" w:rsidR="004C562A" w:rsidRPr="00395EF5" w:rsidRDefault="004C562A">
      <w:pPr>
        <w:autoSpaceDE w:val="0"/>
        <w:autoSpaceDN w:val="0"/>
        <w:spacing w:after="0" w:line="14" w:lineRule="exact"/>
        <w:rPr>
          <w:lang w:val="ru-RU"/>
        </w:rPr>
      </w:pPr>
    </w:p>
    <w:p w14:paraId="1BA1F33A" w14:textId="77777777" w:rsidR="004C562A" w:rsidRPr="00395EF5" w:rsidRDefault="004C562A">
      <w:pPr>
        <w:rPr>
          <w:lang w:val="ru-RU"/>
        </w:rPr>
        <w:sectPr w:rsidR="004C562A" w:rsidRPr="00395EF5">
          <w:pgSz w:w="16840" w:h="11900"/>
          <w:pgMar w:top="284" w:right="640" w:bottom="334" w:left="666" w:header="720" w:footer="720" w:gutter="0"/>
          <w:cols w:space="720" w:equalWidth="0">
            <w:col w:w="15534" w:space="0"/>
          </w:cols>
          <w:docGrid w:linePitch="360"/>
        </w:sectPr>
      </w:pPr>
    </w:p>
    <w:p w14:paraId="2EFCC180"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14:paraId="407B131D"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9825A4"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8CBC3"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DC0BE"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82F1D" w14:textId="77777777" w:rsidR="004C562A" w:rsidRDefault="004C562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42933"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762D" w14:textId="77777777" w:rsidR="004C562A" w:rsidRDefault="004C562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B5E82"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589FA" w14:textId="77777777" w:rsidR="004C562A" w:rsidRDefault="004C562A"/>
        </w:tc>
      </w:tr>
      <w:tr w:rsidR="004C562A" w14:paraId="2633434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C990A7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4C562A" w:rsidRPr="00600CA7" w14:paraId="59D1EAFF"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90902"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B6220"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03BA4"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CF08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323F6"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75675"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C81EC" w14:textId="77777777" w:rsidR="004C562A" w:rsidRPr="00395EF5" w:rsidRDefault="00E61616">
            <w:pPr>
              <w:autoSpaceDE w:val="0"/>
              <w:autoSpaceDN w:val="0"/>
              <w:spacing w:before="78" w:after="0" w:line="254" w:lineRule="auto"/>
              <w:ind w:left="72" w:right="288"/>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Знакомиться с историей развития арифметики;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11626"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B7A5B"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07DB1D9"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10EBA"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3.2.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EEA76"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5722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83DD7"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969DA"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E96B3"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84E4F" w14:textId="77777777" w:rsidR="004C562A" w:rsidRPr="00395EF5" w:rsidRDefault="00E61616">
            <w:pPr>
              <w:autoSpaceDE w:val="0"/>
              <w:autoSpaceDN w:val="0"/>
              <w:spacing w:before="76" w:after="0" w:line="254" w:lineRule="auto"/>
              <w:ind w:left="72" w:right="288"/>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395EF5">
              <w:rPr>
                <w:lang w:val="ru-RU"/>
              </w:rPr>
              <w:br/>
            </w:r>
            <w:r w:rsidRPr="00395EF5">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0FB26"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FC176"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85DF0B4"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C8D8D"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F2B24"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70AD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9048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F57A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28CBD"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E1E27"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395EF5">
              <w:rPr>
                <w:lang w:val="ru-RU"/>
              </w:rPr>
              <w:br/>
            </w:r>
            <w:r w:rsidRPr="00395EF5">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7A2CD"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D43C7" w14:textId="26AA9239"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w:t>
            </w:r>
            <w:r w:rsidR="00411C98">
              <w:rPr>
                <w:rFonts w:ascii="Times New Roman" w:eastAsia="Times New Roman" w:hAnsi="Times New Roman"/>
                <w:color w:val="000000"/>
                <w:w w:val="97"/>
                <w:sz w:val="16"/>
                <w:lang w:val="ru-RU"/>
              </w:rPr>
              <w:t>5</w:t>
            </w:r>
            <w:r w:rsidRPr="00395EF5">
              <w:rPr>
                <w:rFonts w:ascii="Times New Roman" w:eastAsia="Times New Roman" w:hAnsi="Times New Roman"/>
                <w:color w:val="000000"/>
                <w:w w:val="97"/>
                <w:sz w:val="16"/>
                <w:lang w:val="ru-RU"/>
              </w:rPr>
              <w:t xml:space="preserve">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7045246"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7E0D6"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3.4.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95B77"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6C96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896A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9888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65091"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DC21D" w14:textId="77777777" w:rsidR="004C562A" w:rsidRPr="00395EF5" w:rsidRDefault="00E61616">
            <w:pPr>
              <w:autoSpaceDE w:val="0"/>
              <w:autoSpaceDN w:val="0"/>
              <w:spacing w:before="76" w:after="0" w:line="254" w:lineRule="auto"/>
              <w:ind w:left="72" w:right="288"/>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395EF5">
              <w:rPr>
                <w:lang w:val="ru-RU"/>
              </w:rPr>
              <w:br/>
            </w:r>
            <w:r w:rsidRPr="00395EF5">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C9A8A"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18F53"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438BAA7A" w14:textId="77777777">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5094B"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24F1F" w14:textId="77777777" w:rsidR="004C562A" w:rsidRPr="00395EF5" w:rsidRDefault="00E61616">
            <w:pPr>
              <w:autoSpaceDE w:val="0"/>
              <w:autoSpaceDN w:val="0"/>
              <w:spacing w:before="78" w:after="0" w:line="245" w:lineRule="auto"/>
              <w:ind w:left="72" w:right="1008"/>
              <w:rPr>
                <w:lang w:val="ru-RU"/>
              </w:rPr>
            </w:pPr>
            <w:r w:rsidRPr="00395EF5">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2400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F890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A04F4"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CCBE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7066D"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395EF5">
              <w:rPr>
                <w:lang w:val="ru-RU"/>
              </w:rPr>
              <w:br/>
            </w:r>
            <w:r w:rsidRPr="00395EF5">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E7591"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0F9CB"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6017D9F8" w14:textId="77777777" w:rsidR="004C562A" w:rsidRPr="00395EF5" w:rsidRDefault="004C562A">
      <w:pPr>
        <w:autoSpaceDE w:val="0"/>
        <w:autoSpaceDN w:val="0"/>
        <w:spacing w:after="0" w:line="14" w:lineRule="exact"/>
        <w:rPr>
          <w:lang w:val="ru-RU"/>
        </w:rPr>
      </w:pPr>
    </w:p>
    <w:p w14:paraId="0E11DC28" w14:textId="77777777" w:rsidR="004C562A" w:rsidRPr="00395EF5" w:rsidRDefault="004C562A">
      <w:pPr>
        <w:rPr>
          <w:lang w:val="ru-RU"/>
        </w:rPr>
        <w:sectPr w:rsidR="004C562A" w:rsidRPr="00395EF5">
          <w:pgSz w:w="16840" w:h="11900"/>
          <w:pgMar w:top="284" w:right="640" w:bottom="310" w:left="666" w:header="720" w:footer="720" w:gutter="0"/>
          <w:cols w:space="720" w:equalWidth="0">
            <w:col w:w="15534" w:space="0"/>
          </w:cols>
          <w:docGrid w:linePitch="360"/>
        </w:sectPr>
      </w:pPr>
    </w:p>
    <w:p w14:paraId="5E37B4EF"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66FF6389" w14:textId="77777777">
        <w:trPr>
          <w:trHeight w:hRule="exact" w:val="35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51CD4"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FA8FD"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2BFA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08B3E"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AAE3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AC5B4"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F740A"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w:t>
            </w:r>
            <w:r w:rsidRPr="00395EF5">
              <w:rPr>
                <w:lang w:val="ru-RU"/>
              </w:rPr>
              <w:br/>
            </w:r>
            <w:r w:rsidRPr="00395EF5">
              <w:rPr>
                <w:rFonts w:ascii="Times New Roman" w:eastAsia="Times New Roman" w:hAnsi="Times New Roman"/>
                <w:color w:val="000000"/>
                <w:w w:val="97"/>
                <w:sz w:val="16"/>
                <w:lang w:val="ru-RU"/>
              </w:rPr>
              <w:t xml:space="preserve">Представлять смешанную дробь в виде неправильной и выделять целую часть числа из неправильной дроби; </w:t>
            </w:r>
            <w:r w:rsidRPr="00395EF5">
              <w:rPr>
                <w:lang w:val="ru-RU"/>
              </w:rPr>
              <w:br/>
            </w:r>
            <w:r w:rsidRPr="00395EF5">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381D1"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81521"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0E5D5A5C" w14:textId="77777777">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A62B9"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3.7.</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A38E3" w14:textId="77777777" w:rsidR="004C562A" w:rsidRPr="00395EF5" w:rsidRDefault="00E61616">
            <w:pPr>
              <w:autoSpaceDE w:val="0"/>
              <w:autoSpaceDN w:val="0"/>
              <w:spacing w:before="78" w:after="0" w:line="245" w:lineRule="auto"/>
              <w:ind w:left="72"/>
              <w:rPr>
                <w:lang w:val="ru-RU"/>
              </w:rPr>
            </w:pPr>
            <w:r w:rsidRPr="00395EF5">
              <w:rPr>
                <w:rFonts w:ascii="Times New Roman" w:eastAsia="Times New Roman" w:hAnsi="Times New Roman"/>
                <w:color w:val="221F1F"/>
                <w:w w:val="97"/>
                <w:sz w:val="16"/>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522A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001E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566C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4260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29BDA"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395EF5">
              <w:rPr>
                <w:lang w:val="ru-RU"/>
              </w:rPr>
              <w:br/>
            </w:r>
            <w:r w:rsidRPr="00395EF5">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395EF5">
              <w:rPr>
                <w:lang w:val="ru-RU"/>
              </w:rPr>
              <w:br/>
            </w:r>
            <w:r w:rsidRPr="00395EF5">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w:t>
            </w:r>
            <w:r w:rsidRPr="00395EF5">
              <w:rPr>
                <w:lang w:val="ru-RU"/>
              </w:rPr>
              <w:br/>
            </w:r>
            <w:r w:rsidRPr="00395EF5">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395EF5">
              <w:rPr>
                <w:lang w:val="ru-RU"/>
              </w:rPr>
              <w:br/>
            </w:r>
            <w:r w:rsidRPr="00395EF5">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1C978"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AE12E" w14:textId="550E72B2"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w:t>
            </w:r>
            <w:r w:rsidR="00411C98">
              <w:rPr>
                <w:rFonts w:ascii="Times New Roman" w:eastAsia="Times New Roman" w:hAnsi="Times New Roman"/>
                <w:color w:val="000000"/>
                <w:w w:val="97"/>
                <w:sz w:val="16"/>
                <w:lang w:val="ru-RU"/>
              </w:rPr>
              <w:t>5</w:t>
            </w:r>
            <w:r w:rsidRPr="00395EF5">
              <w:rPr>
                <w:rFonts w:ascii="Times New Roman" w:eastAsia="Times New Roman" w:hAnsi="Times New Roman"/>
                <w:color w:val="000000"/>
                <w:w w:val="97"/>
                <w:sz w:val="16"/>
                <w:lang w:val="ru-RU"/>
              </w:rPr>
              <w:t xml:space="preserve">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4BFA051"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03B30"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3.8.</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B6A05" w14:textId="77777777" w:rsidR="004C562A" w:rsidRPr="00395EF5" w:rsidRDefault="00E61616">
            <w:pPr>
              <w:autoSpaceDE w:val="0"/>
              <w:autoSpaceDN w:val="0"/>
              <w:spacing w:before="78" w:after="0" w:line="247" w:lineRule="auto"/>
              <w:ind w:left="72" w:right="576"/>
              <w:rPr>
                <w:lang w:val="ru-RU"/>
              </w:rPr>
            </w:pPr>
            <w:r w:rsidRPr="00395EF5">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F038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7375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31AF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F24AB"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E75E8"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395EF5">
              <w:rPr>
                <w:lang w:val="ru-RU"/>
              </w:rPr>
              <w:br/>
            </w:r>
            <w:r w:rsidRPr="00395EF5">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roofErr w:type="gramStart"/>
            <w:r w:rsidRPr="00395EF5">
              <w:rPr>
                <w:rFonts w:ascii="Times New Roman" w:eastAsia="Times New Roman" w:hAnsi="Times New Roman"/>
                <w:color w:val="000000"/>
                <w:w w:val="97"/>
                <w:sz w:val="16"/>
                <w:lang w:val="ru-RU"/>
              </w:rPr>
              <w:t>; Критически</w:t>
            </w:r>
            <w:proofErr w:type="gramEnd"/>
            <w:r w:rsidRPr="00395EF5">
              <w:rPr>
                <w:rFonts w:ascii="Times New Roman" w:eastAsia="Times New Roman" w:hAnsi="Times New Roman"/>
                <w:color w:val="000000"/>
                <w:w w:val="97"/>
                <w:sz w:val="16"/>
                <w:lang w:val="ru-RU"/>
              </w:rPr>
              <w:t xml:space="preserve">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E318E"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FDA20"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04E39B00" w14:textId="77777777">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62116"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3.9.</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024C8" w14:textId="77777777" w:rsidR="004C562A" w:rsidRPr="00395EF5" w:rsidRDefault="00E61616">
            <w:pPr>
              <w:autoSpaceDE w:val="0"/>
              <w:autoSpaceDN w:val="0"/>
              <w:spacing w:before="78" w:after="0" w:line="245" w:lineRule="auto"/>
              <w:ind w:left="72" w:right="576"/>
              <w:rPr>
                <w:lang w:val="ru-RU"/>
              </w:rPr>
            </w:pPr>
            <w:r w:rsidRPr="00395EF5">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FD3B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8E84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3770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A513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96BC3"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395EF5">
              <w:rPr>
                <w:lang w:val="ru-RU"/>
              </w:rPr>
              <w:br/>
            </w:r>
            <w:r w:rsidRPr="00395EF5">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80310"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A53F4"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2ABDFCEF" w14:textId="77777777" w:rsidR="004C562A" w:rsidRPr="00395EF5" w:rsidRDefault="004C562A">
      <w:pPr>
        <w:autoSpaceDE w:val="0"/>
        <w:autoSpaceDN w:val="0"/>
        <w:spacing w:after="0" w:line="14" w:lineRule="exact"/>
        <w:rPr>
          <w:lang w:val="ru-RU"/>
        </w:rPr>
      </w:pPr>
    </w:p>
    <w:p w14:paraId="559D1D90" w14:textId="77777777" w:rsidR="004C562A" w:rsidRPr="00395EF5" w:rsidRDefault="004C562A">
      <w:pPr>
        <w:rPr>
          <w:lang w:val="ru-RU"/>
        </w:rPr>
        <w:sectPr w:rsidR="004C562A" w:rsidRPr="00395EF5">
          <w:pgSz w:w="16840" w:h="11900"/>
          <w:pgMar w:top="284" w:right="640" w:bottom="784" w:left="666" w:header="720" w:footer="720" w:gutter="0"/>
          <w:cols w:space="720" w:equalWidth="0">
            <w:col w:w="15534" w:space="0"/>
          </w:cols>
          <w:docGrid w:linePitch="360"/>
        </w:sectPr>
      </w:pPr>
    </w:p>
    <w:p w14:paraId="0783F4C2"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223F84D5"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168FA"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3.10.</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528FF" w14:textId="77777777" w:rsidR="004C562A" w:rsidRPr="00395EF5" w:rsidRDefault="00E61616">
            <w:pPr>
              <w:autoSpaceDE w:val="0"/>
              <w:autoSpaceDN w:val="0"/>
              <w:spacing w:before="78" w:after="0" w:line="230" w:lineRule="auto"/>
              <w:ind w:left="72"/>
              <w:rPr>
                <w:lang w:val="ru-RU"/>
              </w:rPr>
            </w:pPr>
            <w:r w:rsidRPr="00395EF5">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280F3"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9BA9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8750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D2651"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3B670"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395EF5">
              <w:rPr>
                <w:lang w:val="ru-RU"/>
              </w:rPr>
              <w:br/>
            </w:r>
            <w:r w:rsidRPr="00395EF5">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AB0CA"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D27DF"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00DBC765" w14:textId="77777777">
        <w:trPr>
          <w:trHeight w:hRule="exact" w:val="350"/>
        </w:trPr>
        <w:tc>
          <w:tcPr>
            <w:tcW w:w="31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79D7ABA7" w14:textId="77777777" w:rsidR="004C562A" w:rsidRDefault="00E61616">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1E1226C"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46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4F273B6" w14:textId="77777777" w:rsidR="004C562A" w:rsidRDefault="004C562A"/>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44DC4DD" w14:textId="77777777" w:rsidR="004C562A" w:rsidRDefault="004C562A"/>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6863185" w14:textId="77777777" w:rsidR="004C562A" w:rsidRDefault="004C562A"/>
        </w:tc>
        <w:tc>
          <w:tcPr>
            <w:tcW w:w="6160" w:type="dxa"/>
            <w:tcBorders>
              <w:top w:val="single" w:sz="4" w:space="0" w:color="000000"/>
              <w:left w:val="single" w:sz="4" w:space="0" w:color="000000"/>
              <w:bottom w:val="single" w:sz="5" w:space="0" w:color="000000"/>
              <w:right w:val="single" w:sz="4" w:space="0" w:color="000000"/>
            </w:tcBorders>
            <w:tcMar>
              <w:left w:w="0" w:type="dxa"/>
              <w:right w:w="0" w:type="dxa"/>
            </w:tcMar>
          </w:tcPr>
          <w:p w14:paraId="05268FFD" w14:textId="77777777" w:rsidR="004C562A" w:rsidRDefault="004C562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336E9A21" w14:textId="77777777" w:rsidR="004C562A" w:rsidRDefault="004C562A"/>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351BA6D3" w14:textId="77777777" w:rsidR="004C562A" w:rsidRDefault="004C562A"/>
        </w:tc>
      </w:tr>
      <w:tr w:rsidR="004C562A" w14:paraId="7D3D627D" w14:textId="77777777">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0A7D1FE6"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Раздел 4.</w:t>
            </w:r>
            <w:r>
              <w:rPr>
                <w:rFonts w:ascii="Times New Roman" w:eastAsia="Times New Roman" w:hAnsi="Times New Roman"/>
                <w:b/>
                <w:color w:val="221F1F"/>
                <w:w w:val="97"/>
                <w:sz w:val="16"/>
              </w:rPr>
              <w:t xml:space="preserve">Десятичные дроби </w:t>
            </w:r>
          </w:p>
        </w:tc>
      </w:tr>
      <w:tr w:rsidR="004C562A" w:rsidRPr="00600CA7" w14:paraId="13C56AAC" w14:textId="77777777">
        <w:trPr>
          <w:trHeight w:hRule="exact" w:val="18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859FF"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4.1.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1622D"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050AE"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418A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17DE0"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6ECB8"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40984"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395EF5">
              <w:rPr>
                <w:lang w:val="ru-RU"/>
              </w:rPr>
              <w:br/>
            </w:r>
            <w:r w:rsidRPr="00395EF5">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Знакомиться с историей развития арифметики;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DC90C"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69EC3"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159F0D1C"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9F512"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4.2.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B69F1"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BF115"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C84C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D969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6D45A"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D750F"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395EF5">
              <w:rPr>
                <w:lang w:val="ru-RU"/>
              </w:rPr>
              <w:br/>
            </w:r>
            <w:r w:rsidRPr="00395EF5">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0A946"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AC0B0"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7B3D98F2" w14:textId="77777777">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6B79A"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4.3.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E4CEA"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968CC"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20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6585D"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8C42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AA46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1C3C9" w14:textId="77777777" w:rsidR="004C562A" w:rsidRPr="00395EF5" w:rsidRDefault="00E61616">
            <w:pPr>
              <w:autoSpaceDE w:val="0"/>
              <w:autoSpaceDN w:val="0"/>
              <w:spacing w:before="76" w:after="0" w:line="254" w:lineRule="auto"/>
              <w:ind w:left="72"/>
              <w:rPr>
                <w:lang w:val="ru-RU"/>
              </w:rPr>
            </w:pPr>
            <w:r w:rsidRPr="00395EF5">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395EF5">
              <w:rPr>
                <w:lang w:val="ru-RU"/>
              </w:rPr>
              <w:br/>
            </w:r>
            <w:r w:rsidRPr="00395EF5">
              <w:rPr>
                <w:rFonts w:ascii="Times New Roman" w:eastAsia="Times New Roman" w:hAnsi="Times New Roman"/>
                <w:color w:val="000000"/>
                <w:w w:val="97"/>
                <w:sz w:val="16"/>
                <w:lang w:val="ru-RU"/>
              </w:rPr>
              <w:t xml:space="preserve">Выявлять сходства и различия правил арифметических действий с натуральными числами и десятичными дробями, объяснять их; </w:t>
            </w:r>
            <w:r w:rsidRPr="00395EF5">
              <w:rPr>
                <w:lang w:val="ru-RU"/>
              </w:rPr>
              <w:br/>
            </w:r>
            <w:r w:rsidRPr="00395EF5">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395EF5">
              <w:rPr>
                <w:lang w:val="ru-RU"/>
              </w:rPr>
              <w:br/>
            </w:r>
            <w:r w:rsidRPr="00395EF5">
              <w:rPr>
                <w:rFonts w:ascii="Times New Roman" w:eastAsia="Times New Roman" w:hAnsi="Times New Roman"/>
                <w:color w:val="000000"/>
                <w:w w:val="97"/>
                <w:sz w:val="16"/>
                <w:lang w:val="ru-RU"/>
              </w:rPr>
              <w:t xml:space="preserve">Применять свойства арифметических действий для рационализации вычислений; Проводить исследования свойств десятичных дробей, опираясь на числовые </w:t>
            </w:r>
            <w:r w:rsidRPr="00395EF5">
              <w:rPr>
                <w:lang w:val="ru-RU"/>
              </w:rPr>
              <w:br/>
            </w:r>
            <w:r w:rsidRPr="00395EF5">
              <w:rPr>
                <w:rFonts w:ascii="Times New Roman" w:eastAsia="Times New Roman" w:hAnsi="Times New Roman"/>
                <w:color w:val="000000"/>
                <w:w w:val="97"/>
                <w:sz w:val="16"/>
                <w:lang w:val="ru-RU"/>
              </w:rPr>
              <w:t xml:space="preserve">эксперименты (в том числе с помощью компьютера), выдвигать гипотезы и приводить их обоснования;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r w:rsidRPr="00395EF5">
              <w:rPr>
                <w:lang w:val="ru-RU"/>
              </w:rPr>
              <w:br/>
            </w:r>
            <w:r w:rsidRPr="00395EF5">
              <w:rPr>
                <w:rFonts w:ascii="Times New Roman" w:eastAsia="Times New Roman" w:hAnsi="Times New Roman"/>
                <w:color w:val="000000"/>
                <w:w w:val="97"/>
                <w:sz w:val="16"/>
                <w:lang w:val="ru-RU"/>
              </w:rPr>
              <w:t xml:space="preserve">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0AA9F" w14:textId="77777777" w:rsidR="004C562A" w:rsidRPr="00395EF5" w:rsidRDefault="00E61616">
            <w:pPr>
              <w:autoSpaceDE w:val="0"/>
              <w:autoSpaceDN w:val="0"/>
              <w:spacing w:before="76" w:after="0" w:line="254" w:lineRule="auto"/>
              <w:ind w:left="72"/>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 xml:space="preserve">работа; </w:t>
            </w:r>
            <w:r w:rsidRPr="00395EF5">
              <w:rPr>
                <w:lang w:val="ru-RU"/>
              </w:rPr>
              <w:br/>
            </w:r>
            <w:r w:rsidRPr="00395EF5">
              <w:rPr>
                <w:rFonts w:ascii="Times New Roman" w:eastAsia="Times New Roman" w:hAnsi="Times New Roman"/>
                <w:color w:val="000000"/>
                <w:w w:val="97"/>
                <w:sz w:val="16"/>
                <w:lang w:val="ru-RU"/>
              </w:rPr>
              <w:t xml:space="preserve">Самооценка с </w:t>
            </w:r>
            <w:r w:rsidRPr="00395EF5">
              <w:rPr>
                <w:lang w:val="ru-RU"/>
              </w:rPr>
              <w:br/>
            </w:r>
            <w:proofErr w:type="spellStart"/>
            <w:proofErr w:type="gramStart"/>
            <w:r w:rsidRPr="00395EF5">
              <w:rPr>
                <w:rFonts w:ascii="Times New Roman" w:eastAsia="Times New Roman" w:hAnsi="Times New Roman"/>
                <w:color w:val="000000"/>
                <w:w w:val="97"/>
                <w:sz w:val="16"/>
                <w:lang w:val="ru-RU"/>
              </w:rPr>
              <w:t>использованием«</w:t>
            </w:r>
            <w:proofErr w:type="gramEnd"/>
            <w:r w:rsidRPr="00395EF5">
              <w:rPr>
                <w:rFonts w:ascii="Times New Roman" w:eastAsia="Times New Roman" w:hAnsi="Times New Roman"/>
                <w:color w:val="000000"/>
                <w:w w:val="97"/>
                <w:sz w:val="16"/>
                <w:lang w:val="ru-RU"/>
              </w:rPr>
              <w:t>Оценочного</w:t>
            </w:r>
            <w:proofErr w:type="spellEnd"/>
            <w:r w:rsidRPr="00395EF5">
              <w:rPr>
                <w:rFonts w:ascii="Times New Roman" w:eastAsia="Times New Roman" w:hAnsi="Times New Roman"/>
                <w:color w:val="000000"/>
                <w:w w:val="97"/>
                <w:sz w:val="16"/>
                <w:lang w:val="ru-RU"/>
              </w:rPr>
              <w:t xml:space="preserve"> </w:t>
            </w:r>
            <w:r w:rsidRPr="00395EF5">
              <w:rPr>
                <w:lang w:val="ru-RU"/>
              </w:rPr>
              <w:br/>
            </w:r>
            <w:r w:rsidRPr="00395EF5">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E5CDF"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05217620" w14:textId="77777777" w:rsidR="004C562A" w:rsidRPr="00395EF5" w:rsidRDefault="004C562A">
      <w:pPr>
        <w:autoSpaceDE w:val="0"/>
        <w:autoSpaceDN w:val="0"/>
        <w:spacing w:after="0" w:line="14" w:lineRule="exact"/>
        <w:rPr>
          <w:lang w:val="ru-RU"/>
        </w:rPr>
      </w:pPr>
    </w:p>
    <w:p w14:paraId="6FBD66FD" w14:textId="77777777" w:rsidR="004C562A" w:rsidRPr="00395EF5" w:rsidRDefault="004C562A">
      <w:pPr>
        <w:rPr>
          <w:lang w:val="ru-RU"/>
        </w:rPr>
        <w:sectPr w:rsidR="004C562A" w:rsidRPr="00395EF5">
          <w:pgSz w:w="16840" w:h="11900"/>
          <w:pgMar w:top="284" w:right="640" w:bottom="1198" w:left="666" w:header="720" w:footer="720" w:gutter="0"/>
          <w:cols w:space="720" w:equalWidth="0">
            <w:col w:w="15534" w:space="0"/>
          </w:cols>
          <w:docGrid w:linePitch="360"/>
        </w:sectPr>
      </w:pPr>
    </w:p>
    <w:p w14:paraId="5024EF0C"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0E4186D5"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37202"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4.4.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9779E"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EA76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95E2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D02E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58633"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A3F67"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Применять правило округления десятичных дробей; </w:t>
            </w:r>
            <w:r w:rsidRPr="00395EF5">
              <w:rPr>
                <w:lang w:val="ru-RU"/>
              </w:rPr>
              <w:br/>
            </w:r>
            <w:r w:rsidRPr="00395EF5">
              <w:rPr>
                <w:rFonts w:ascii="Times New Roman" w:eastAsia="Times New Roman" w:hAnsi="Times New Roman"/>
                <w:color w:val="000000"/>
                <w:w w:val="97"/>
                <w:sz w:val="16"/>
                <w:lang w:val="ru-RU"/>
              </w:rPr>
              <w:t xml:space="preserve">Проводить исследования свойств десятичных дробей, опираясь на числовые </w:t>
            </w:r>
            <w:r w:rsidRPr="00395EF5">
              <w:rPr>
                <w:lang w:val="ru-RU"/>
              </w:rPr>
              <w:br/>
            </w:r>
            <w:r w:rsidRPr="00395EF5">
              <w:rPr>
                <w:rFonts w:ascii="Times New Roman" w:eastAsia="Times New Roman" w:hAnsi="Times New Roman"/>
                <w:color w:val="000000"/>
                <w:w w:val="97"/>
                <w:sz w:val="16"/>
                <w:lang w:val="ru-RU"/>
              </w:rPr>
              <w:t xml:space="preserve">эксперименты (в том числе с помощью компьютера), выдвигать гипотезы и приводить их обоснования;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r w:rsidRPr="00395EF5">
              <w:rPr>
                <w:lang w:val="ru-RU"/>
              </w:rPr>
              <w:br/>
            </w:r>
            <w:r w:rsidRPr="00395EF5">
              <w:rPr>
                <w:rFonts w:ascii="Times New Roman" w:eastAsia="Times New Roman" w:hAnsi="Times New Roman"/>
                <w:color w:val="000000"/>
                <w:w w:val="97"/>
                <w:sz w:val="16"/>
                <w:lang w:val="ru-RU"/>
              </w:rPr>
              <w:t xml:space="preserve">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F030C"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4B8C7"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4539B66C"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E595F" w14:textId="77777777" w:rsidR="004C562A" w:rsidRDefault="00E61616">
            <w:pPr>
              <w:autoSpaceDE w:val="0"/>
              <w:autoSpaceDN w:val="0"/>
              <w:spacing w:before="80" w:after="0" w:line="230" w:lineRule="auto"/>
              <w:jc w:val="center"/>
            </w:pPr>
            <w:r>
              <w:rPr>
                <w:rFonts w:ascii="Times New Roman" w:eastAsia="Times New Roman" w:hAnsi="Times New Roman"/>
                <w:color w:val="000000"/>
                <w:w w:val="97"/>
                <w:sz w:val="16"/>
              </w:rPr>
              <w:t>4.5.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749A3" w14:textId="77777777" w:rsidR="004C562A" w:rsidRPr="00395EF5" w:rsidRDefault="00E61616">
            <w:pPr>
              <w:autoSpaceDE w:val="0"/>
              <w:autoSpaceDN w:val="0"/>
              <w:spacing w:before="80" w:after="0" w:line="245" w:lineRule="auto"/>
              <w:ind w:left="72" w:right="720"/>
              <w:rPr>
                <w:lang w:val="ru-RU"/>
              </w:rPr>
            </w:pPr>
            <w:r w:rsidRPr="00395EF5">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0A791" w14:textId="77777777" w:rsidR="004C562A" w:rsidRDefault="00E61616">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93CBE" w14:textId="77777777" w:rsidR="004C562A" w:rsidRDefault="00E61616">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C2169" w14:textId="77777777" w:rsidR="004C562A" w:rsidRDefault="00E61616">
            <w:pPr>
              <w:autoSpaceDE w:val="0"/>
              <w:autoSpaceDN w:val="0"/>
              <w:spacing w:before="80"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A919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F01AD" w14:textId="77777777" w:rsidR="004C562A" w:rsidRPr="00395EF5" w:rsidRDefault="00E61616">
            <w:pPr>
              <w:autoSpaceDE w:val="0"/>
              <w:autoSpaceDN w:val="0"/>
              <w:spacing w:before="80" w:after="0" w:line="254" w:lineRule="auto"/>
              <w:ind w:left="72"/>
              <w:rPr>
                <w:lang w:val="ru-RU"/>
              </w:rPr>
            </w:pPr>
            <w:r w:rsidRPr="00395EF5">
              <w:rPr>
                <w:rFonts w:ascii="Times New Roman" w:eastAsia="Times New Roman" w:hAnsi="Times New Roman"/>
                <w:color w:val="000000"/>
                <w:w w:val="97"/>
                <w:sz w:val="16"/>
                <w:lang w:val="ru-RU"/>
              </w:rPr>
              <w:t xml:space="preserve">Проводить исследования свойств десятичных дробей, опираясь на числовые </w:t>
            </w:r>
            <w:r w:rsidRPr="00395EF5">
              <w:rPr>
                <w:lang w:val="ru-RU"/>
              </w:rPr>
              <w:br/>
            </w:r>
            <w:r w:rsidRPr="00395EF5">
              <w:rPr>
                <w:rFonts w:ascii="Times New Roman" w:eastAsia="Times New Roman" w:hAnsi="Times New Roman"/>
                <w:color w:val="000000"/>
                <w:w w:val="97"/>
                <w:sz w:val="16"/>
                <w:lang w:val="ru-RU"/>
              </w:rPr>
              <w:t xml:space="preserve">эксперименты (в том числе с помощью компьютера), выдвигать гипотезы и приводить их обоснования;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r w:rsidRPr="00395EF5">
              <w:rPr>
                <w:lang w:val="ru-RU"/>
              </w:rPr>
              <w:br/>
            </w:r>
            <w:r w:rsidRPr="00395EF5">
              <w:rPr>
                <w:rFonts w:ascii="Times New Roman" w:eastAsia="Times New Roman" w:hAnsi="Times New Roman"/>
                <w:color w:val="000000"/>
                <w:w w:val="97"/>
                <w:sz w:val="16"/>
                <w:lang w:val="ru-RU"/>
              </w:rPr>
              <w:t xml:space="preserve">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024D0" w14:textId="77777777" w:rsidR="004C562A" w:rsidRDefault="00E61616">
            <w:pPr>
              <w:autoSpaceDE w:val="0"/>
              <w:autoSpaceDN w:val="0"/>
              <w:spacing w:before="80"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106AB" w14:textId="77777777" w:rsidR="004C562A" w:rsidRPr="00395EF5" w:rsidRDefault="00E61616">
            <w:pPr>
              <w:autoSpaceDE w:val="0"/>
              <w:autoSpaceDN w:val="0"/>
              <w:spacing w:before="80"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736C5766" w14:textId="77777777">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82114"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4.6.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9DFED" w14:textId="77777777" w:rsidR="004C562A" w:rsidRPr="00395EF5" w:rsidRDefault="00E61616">
            <w:pPr>
              <w:autoSpaceDE w:val="0"/>
              <w:autoSpaceDN w:val="0"/>
              <w:spacing w:before="78" w:after="0" w:line="230" w:lineRule="auto"/>
              <w:ind w:left="72"/>
              <w:rPr>
                <w:lang w:val="ru-RU"/>
              </w:rPr>
            </w:pPr>
            <w:r w:rsidRPr="00395EF5">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02A8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CC6C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1A3B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1A56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23942"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395EF5">
              <w:rPr>
                <w:lang w:val="ru-RU"/>
              </w:rPr>
              <w:br/>
            </w:r>
            <w:r w:rsidRPr="00395EF5">
              <w:rPr>
                <w:rFonts w:ascii="Times New Roman" w:eastAsia="Times New Roman" w:hAnsi="Times New Roman"/>
                <w:color w:val="000000"/>
                <w:w w:val="97"/>
                <w:sz w:val="16"/>
                <w:lang w:val="ru-RU"/>
              </w:rPr>
              <w:t xml:space="preserve">Применять свойства арифметических действий для рационализации вычислений; Проводить исследования свойств десятичных дробей, опираясь на числовые </w:t>
            </w:r>
            <w:r w:rsidRPr="00395EF5">
              <w:rPr>
                <w:lang w:val="ru-RU"/>
              </w:rPr>
              <w:br/>
            </w:r>
            <w:r w:rsidRPr="00395EF5">
              <w:rPr>
                <w:rFonts w:ascii="Times New Roman" w:eastAsia="Times New Roman" w:hAnsi="Times New Roman"/>
                <w:color w:val="000000"/>
                <w:w w:val="97"/>
                <w:sz w:val="16"/>
                <w:lang w:val="ru-RU"/>
              </w:rPr>
              <w:t xml:space="preserve">эксперименты (в том числе с помощью компьютера), выдвигать гипотезы и приводить их обоснования;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r w:rsidRPr="00395EF5">
              <w:rPr>
                <w:lang w:val="ru-RU"/>
              </w:rPr>
              <w:br/>
            </w:r>
            <w:r w:rsidRPr="00395EF5">
              <w:rPr>
                <w:rFonts w:ascii="Times New Roman" w:eastAsia="Times New Roman" w:hAnsi="Times New Roman"/>
                <w:color w:val="000000"/>
                <w:w w:val="97"/>
                <w:sz w:val="16"/>
                <w:lang w:val="ru-RU"/>
              </w:rPr>
              <w:t xml:space="preserve">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395EF5">
              <w:rPr>
                <w:lang w:val="ru-RU"/>
              </w:rPr>
              <w:br/>
            </w:r>
            <w:r w:rsidRPr="00395EF5">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395EF5">
              <w:rPr>
                <w:lang w:val="ru-RU"/>
              </w:rPr>
              <w:br/>
            </w:r>
            <w:r w:rsidRPr="00395EF5">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395EF5">
              <w:rPr>
                <w:lang w:val="ru-RU"/>
              </w:rPr>
              <w:br/>
            </w:r>
            <w:r w:rsidRPr="00395EF5">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B433D"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F3FB9"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26DB80E8"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61D0EE" w14:textId="77777777" w:rsidR="004C562A" w:rsidRDefault="00E61616">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8EB17"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FA6C5"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DD677" w14:textId="77777777" w:rsidR="004C562A" w:rsidRDefault="004C562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97994"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A279D" w14:textId="77777777" w:rsidR="004C562A" w:rsidRDefault="004C562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E8DD3"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39EB0" w14:textId="77777777" w:rsidR="004C562A" w:rsidRDefault="004C562A"/>
        </w:tc>
      </w:tr>
      <w:tr w:rsidR="004C562A" w14:paraId="1C61802B"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DED1C3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 xml:space="preserve">Раздел 5. </w:t>
            </w:r>
            <w:r>
              <w:rPr>
                <w:rFonts w:ascii="Times New Roman" w:eastAsia="Times New Roman" w:hAnsi="Times New Roman"/>
                <w:b/>
                <w:color w:val="221F1F"/>
                <w:w w:val="97"/>
                <w:sz w:val="16"/>
              </w:rPr>
              <w:t>Наглядная геометрия. Многоугольники</w:t>
            </w:r>
          </w:p>
        </w:tc>
      </w:tr>
      <w:tr w:rsidR="004C562A" w:rsidRPr="00600CA7" w14:paraId="440559E6" w14:textId="77777777">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EBEF2"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5.1.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03524"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356C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130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8656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753E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96CF9" w14:textId="77777777" w:rsidR="004C562A" w:rsidRPr="00395EF5" w:rsidRDefault="00E61616">
            <w:pPr>
              <w:autoSpaceDE w:val="0"/>
              <w:autoSpaceDN w:val="0"/>
              <w:spacing w:before="78" w:after="0" w:line="250" w:lineRule="auto"/>
              <w:ind w:left="72" w:right="144"/>
              <w:rPr>
                <w:lang w:val="ru-RU"/>
              </w:rPr>
            </w:pPr>
            <w:r w:rsidRPr="00395EF5">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395EF5">
              <w:rPr>
                <w:lang w:val="ru-RU"/>
              </w:rPr>
              <w:br/>
            </w:r>
            <w:r w:rsidRPr="00395EF5">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679ED"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06166"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1C56B036" w14:textId="77777777" w:rsidR="004C562A" w:rsidRPr="00395EF5" w:rsidRDefault="004C562A">
      <w:pPr>
        <w:autoSpaceDE w:val="0"/>
        <w:autoSpaceDN w:val="0"/>
        <w:spacing w:after="0" w:line="14" w:lineRule="exact"/>
        <w:rPr>
          <w:lang w:val="ru-RU"/>
        </w:rPr>
      </w:pPr>
    </w:p>
    <w:p w14:paraId="44B2D16C" w14:textId="77777777" w:rsidR="004C562A" w:rsidRPr="00395EF5" w:rsidRDefault="004C562A">
      <w:pPr>
        <w:rPr>
          <w:lang w:val="ru-RU"/>
        </w:rPr>
        <w:sectPr w:rsidR="004C562A" w:rsidRPr="00395EF5">
          <w:pgSz w:w="16840" w:h="11900"/>
          <w:pgMar w:top="284" w:right="640" w:bottom="1060" w:left="666" w:header="720" w:footer="720" w:gutter="0"/>
          <w:cols w:space="720" w:equalWidth="0">
            <w:col w:w="15534" w:space="0"/>
          </w:cols>
          <w:docGrid w:linePitch="360"/>
        </w:sectPr>
      </w:pPr>
    </w:p>
    <w:p w14:paraId="1B18F2DB"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41310E85" w14:textId="77777777">
        <w:trPr>
          <w:trHeight w:hRule="exact" w:val="20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96E23"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5.2.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2FF7D" w14:textId="77777777" w:rsidR="004C562A" w:rsidRDefault="00E61616">
            <w:pPr>
              <w:autoSpaceDE w:val="0"/>
              <w:autoSpaceDN w:val="0"/>
              <w:spacing w:before="78" w:after="0" w:line="245" w:lineRule="auto"/>
              <w:ind w:left="72" w:right="144"/>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0694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2AC6B"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D5B7D"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BA359"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67E79"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395EF5">
              <w:rPr>
                <w:lang w:val="ru-RU"/>
              </w:rPr>
              <w:br/>
            </w:r>
            <w:r w:rsidRPr="00395EF5">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395EF5">
              <w:rPr>
                <w:lang w:val="ru-RU"/>
              </w:rPr>
              <w:br/>
            </w:r>
            <w:r w:rsidRPr="00395EF5">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наблюдения, измерения, моделирования; сравнивать свойства квадрата и прямоугольника; </w:t>
            </w:r>
            <w:r w:rsidRPr="00395EF5">
              <w:rPr>
                <w:lang w:val="ru-RU"/>
              </w:rPr>
              <w:br/>
            </w:r>
            <w:r w:rsidRPr="00395EF5">
              <w:rPr>
                <w:rFonts w:ascii="Times New Roman" w:eastAsia="Times New Roman" w:hAnsi="Times New Roman"/>
                <w:color w:val="000000"/>
                <w:w w:val="97"/>
                <w:sz w:val="16"/>
                <w:lang w:val="ru-RU"/>
              </w:rPr>
              <w:t>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ECC6F"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5AE6A"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2706C686" w14:textId="77777777">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6E161"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5.3.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110A5" w14:textId="77777777" w:rsidR="004C562A" w:rsidRPr="00395EF5" w:rsidRDefault="00E61616">
            <w:pPr>
              <w:autoSpaceDE w:val="0"/>
              <w:autoSpaceDN w:val="0"/>
              <w:spacing w:before="76" w:after="0" w:line="250" w:lineRule="auto"/>
              <w:ind w:left="72"/>
              <w:rPr>
                <w:lang w:val="ru-RU"/>
              </w:rPr>
            </w:pPr>
            <w:r w:rsidRPr="00395EF5">
              <w:rPr>
                <w:rFonts w:ascii="Times New Roman" w:eastAsia="Times New Roman" w:hAnsi="Times New Roman"/>
                <w:color w:val="221F1F"/>
                <w:w w:val="97"/>
                <w:sz w:val="16"/>
                <w:lang w:val="ru-RU"/>
              </w:rPr>
              <w:t xml:space="preserve">Практическая работа «Построение прямоугольника с заданными </w:t>
            </w:r>
            <w:r w:rsidRPr="00395EF5">
              <w:rPr>
                <w:lang w:val="ru-RU"/>
              </w:rPr>
              <w:br/>
            </w:r>
            <w:r w:rsidRPr="00395EF5">
              <w:rPr>
                <w:rFonts w:ascii="Times New Roman" w:eastAsia="Times New Roman" w:hAnsi="Times New Roman"/>
                <w:color w:val="221F1F"/>
                <w:w w:val="97"/>
                <w:sz w:val="16"/>
                <w:lang w:val="ru-RU"/>
              </w:rPr>
              <w:t>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84B9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84B1A"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5F238"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A3D03"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380CA" w14:textId="77777777" w:rsidR="004C562A" w:rsidRPr="00395EF5" w:rsidRDefault="00E61616">
            <w:pPr>
              <w:autoSpaceDE w:val="0"/>
              <w:autoSpaceDN w:val="0"/>
              <w:spacing w:before="76" w:after="0" w:line="254" w:lineRule="auto"/>
              <w:ind w:left="72" w:right="144"/>
              <w:rPr>
                <w:lang w:val="ru-RU"/>
              </w:rPr>
            </w:pPr>
            <w:r w:rsidRPr="00395EF5">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395EF5">
              <w:rPr>
                <w:lang w:val="ru-RU"/>
              </w:rPr>
              <w:br/>
            </w:r>
            <w:r w:rsidRPr="00395EF5">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w:t>
            </w:r>
            <w:r w:rsidRPr="00395EF5">
              <w:rPr>
                <w:lang w:val="ru-RU"/>
              </w:rPr>
              <w:br/>
            </w:r>
            <w:r w:rsidRPr="00395EF5">
              <w:rPr>
                <w:rFonts w:ascii="Times New Roman" w:eastAsia="Times New Roman" w:hAnsi="Times New Roman"/>
                <w:color w:val="000000"/>
                <w:w w:val="97"/>
                <w:sz w:val="16"/>
                <w:lang w:val="ru-RU"/>
              </w:rPr>
              <w:t xml:space="preserve">прямоугольник на квадраты, треугольники; составлять фигуры из квадратов и </w:t>
            </w:r>
            <w:r w:rsidRPr="00395EF5">
              <w:rPr>
                <w:lang w:val="ru-RU"/>
              </w:rPr>
              <w:br/>
            </w:r>
            <w:r w:rsidRPr="00395EF5">
              <w:rPr>
                <w:rFonts w:ascii="Times New Roman" w:eastAsia="Times New Roman" w:hAnsi="Times New Roman"/>
                <w:color w:val="000000"/>
                <w:w w:val="97"/>
                <w:sz w:val="16"/>
                <w:lang w:val="ru-RU"/>
              </w:rPr>
              <w:t xml:space="preserve">прямоугольников и находить их площадь, разбивать фигуры на прямоугольники и квадраты и находить их площадь; </w:t>
            </w:r>
            <w:r w:rsidRPr="00395EF5">
              <w:rPr>
                <w:lang w:val="ru-RU"/>
              </w:rPr>
              <w:br/>
            </w:r>
            <w:r w:rsidRPr="00395EF5">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0CA62" w14:textId="77777777" w:rsidR="004C562A" w:rsidRDefault="00E61616">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0D4F6"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6BE0A23E"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ABE66"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5.4.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71FFA"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29A4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480B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9A7F1"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CB7BF"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1E323"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395EF5">
              <w:rPr>
                <w:lang w:val="ru-RU"/>
              </w:rPr>
              <w:br/>
            </w:r>
            <w:r w:rsidRPr="00395EF5">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395EF5">
              <w:rPr>
                <w:lang w:val="ru-RU"/>
              </w:rPr>
              <w:br/>
            </w:r>
            <w:r w:rsidRPr="00395EF5">
              <w:rPr>
                <w:rFonts w:ascii="Times New Roman" w:eastAsia="Times New Roman" w:hAnsi="Times New Roman"/>
                <w:color w:val="000000"/>
                <w:w w:val="97"/>
                <w:sz w:val="16"/>
                <w:lang w:val="ru-RU"/>
              </w:rPr>
              <w:t xml:space="preserve">Изображать остроугольные, прямоугольные и тупоугольные треугольники; </w:t>
            </w:r>
            <w:r w:rsidRPr="00395EF5">
              <w:rPr>
                <w:lang w:val="ru-RU"/>
              </w:rPr>
              <w:br/>
            </w:r>
            <w:r w:rsidRPr="00395EF5">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 </w:t>
            </w:r>
            <w:r w:rsidRPr="00395EF5">
              <w:rPr>
                <w:lang w:val="ru-RU"/>
              </w:rPr>
              <w:br/>
            </w:r>
            <w:r w:rsidRPr="00395EF5">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3C43B"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BD17E"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59F813E" w14:textId="77777777">
        <w:trPr>
          <w:trHeight w:hRule="exact" w:val="32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D0BB4"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5.5.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6B084" w14:textId="77777777" w:rsidR="004C562A" w:rsidRPr="00395EF5" w:rsidRDefault="00E61616">
            <w:pPr>
              <w:autoSpaceDE w:val="0"/>
              <w:autoSpaceDN w:val="0"/>
              <w:spacing w:before="76" w:after="0" w:line="250" w:lineRule="auto"/>
              <w:ind w:left="72"/>
              <w:rPr>
                <w:lang w:val="ru-RU"/>
              </w:rPr>
            </w:pPr>
            <w:r w:rsidRPr="00395EF5">
              <w:rPr>
                <w:rFonts w:ascii="Times New Roman" w:eastAsia="Times New Roman" w:hAnsi="Times New Roman"/>
                <w:color w:val="221F1F"/>
                <w:w w:val="97"/>
                <w:sz w:val="16"/>
                <w:lang w:val="ru-RU"/>
              </w:rPr>
              <w:t xml:space="preserve">Площадь и периметр </w:t>
            </w:r>
            <w:r w:rsidRPr="00395EF5">
              <w:rPr>
                <w:lang w:val="ru-RU"/>
              </w:rPr>
              <w:br/>
            </w:r>
            <w:r w:rsidRPr="00395EF5">
              <w:rPr>
                <w:rFonts w:ascii="Times New Roman" w:eastAsia="Times New Roman" w:hAnsi="Times New Roman"/>
                <w:color w:val="221F1F"/>
                <w:w w:val="97"/>
                <w:sz w:val="16"/>
                <w:lang w:val="ru-RU"/>
              </w:rPr>
              <w:t>прямоугольника и многоугольников, составленных из 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E6D4E"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40966"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9738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119F8"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E0D78" w14:textId="77777777" w:rsidR="004C562A" w:rsidRPr="00395EF5" w:rsidRDefault="00E61616">
            <w:pPr>
              <w:autoSpaceDE w:val="0"/>
              <w:autoSpaceDN w:val="0"/>
              <w:spacing w:before="76" w:after="0" w:line="254" w:lineRule="auto"/>
              <w:ind w:left="72"/>
              <w:rPr>
                <w:lang w:val="ru-RU"/>
              </w:rPr>
            </w:pPr>
            <w:r w:rsidRPr="00395EF5">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площадь </w:t>
            </w:r>
            <w:r w:rsidRPr="00395EF5">
              <w:rPr>
                <w:lang w:val="ru-RU"/>
              </w:rPr>
              <w:br/>
            </w:r>
            <w:r w:rsidRPr="00395EF5">
              <w:rPr>
                <w:rFonts w:ascii="Times New Roman" w:eastAsia="Times New Roman" w:hAnsi="Times New Roman"/>
                <w:color w:val="000000"/>
                <w:w w:val="97"/>
                <w:sz w:val="16"/>
                <w:lang w:val="ru-RU"/>
              </w:rPr>
              <w:t xml:space="preserve">прямоугольника, квадрата; </w:t>
            </w:r>
            <w:r w:rsidRPr="00395EF5">
              <w:rPr>
                <w:lang w:val="ru-RU"/>
              </w:rPr>
              <w:br/>
            </w:r>
            <w:r w:rsidRPr="00395EF5">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 </w:t>
            </w:r>
            <w:r w:rsidRPr="00395EF5">
              <w:rPr>
                <w:lang w:val="ru-RU"/>
              </w:rPr>
              <w:br/>
            </w:r>
            <w:r w:rsidRPr="00395EF5">
              <w:rPr>
                <w:rFonts w:ascii="Times New Roman" w:eastAsia="Times New Roman" w:hAnsi="Times New Roman"/>
                <w:color w:val="000000"/>
                <w:w w:val="97"/>
                <w:sz w:val="16"/>
                <w:lang w:val="ru-RU"/>
              </w:rPr>
              <w:t xml:space="preserve">Исследовать зависимость площади квадрата от длины его стороны; </w:t>
            </w:r>
            <w:r w:rsidRPr="00395EF5">
              <w:rPr>
                <w:lang w:val="ru-RU"/>
              </w:rPr>
              <w:br/>
            </w:r>
            <w:r w:rsidRPr="00395EF5">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w:t>
            </w:r>
            <w:r w:rsidRPr="00395EF5">
              <w:rPr>
                <w:lang w:val="ru-RU"/>
              </w:rPr>
              <w:br/>
            </w:r>
            <w:r w:rsidRPr="00395EF5">
              <w:rPr>
                <w:rFonts w:ascii="Times New Roman" w:eastAsia="Times New Roman" w:hAnsi="Times New Roman"/>
                <w:color w:val="000000"/>
                <w:w w:val="97"/>
                <w:sz w:val="16"/>
                <w:lang w:val="ru-RU"/>
              </w:rPr>
              <w:t xml:space="preserve">прямоугольник на квадраты, треугольники; составлять фигуры из квадратов и </w:t>
            </w:r>
            <w:r w:rsidRPr="00395EF5">
              <w:rPr>
                <w:lang w:val="ru-RU"/>
              </w:rPr>
              <w:br/>
            </w:r>
            <w:r w:rsidRPr="00395EF5">
              <w:rPr>
                <w:rFonts w:ascii="Times New Roman" w:eastAsia="Times New Roman" w:hAnsi="Times New Roman"/>
                <w:color w:val="000000"/>
                <w:w w:val="97"/>
                <w:sz w:val="16"/>
                <w:lang w:val="ru-RU"/>
              </w:rPr>
              <w:t xml:space="preserve">прямоугольников и находить их площадь, разбивать фигуры на прямоугольники и квадраты и находить их площадь; </w:t>
            </w:r>
            <w:r w:rsidRPr="00395EF5">
              <w:rPr>
                <w:lang w:val="ru-RU"/>
              </w:rPr>
              <w:br/>
            </w:r>
            <w:r w:rsidRPr="00395EF5">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395EF5">
              <w:rPr>
                <w:lang w:val="ru-RU"/>
              </w:rPr>
              <w:br/>
            </w:r>
            <w:r w:rsidRPr="00395EF5">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78E49"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A4A41"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632E1B5C" w14:textId="77777777" w:rsidR="004C562A" w:rsidRPr="00395EF5" w:rsidRDefault="004C562A">
      <w:pPr>
        <w:autoSpaceDE w:val="0"/>
        <w:autoSpaceDN w:val="0"/>
        <w:spacing w:after="0" w:line="14" w:lineRule="exact"/>
        <w:rPr>
          <w:lang w:val="ru-RU"/>
        </w:rPr>
      </w:pPr>
    </w:p>
    <w:p w14:paraId="7ADC9194" w14:textId="77777777" w:rsidR="004C562A" w:rsidRPr="00395EF5" w:rsidRDefault="004C562A">
      <w:pPr>
        <w:rPr>
          <w:lang w:val="ru-RU"/>
        </w:rPr>
        <w:sectPr w:rsidR="004C562A" w:rsidRPr="00395EF5">
          <w:pgSz w:w="16840" w:h="11900"/>
          <w:pgMar w:top="284" w:right="640" w:bottom="922" w:left="666" w:header="720" w:footer="720" w:gutter="0"/>
          <w:cols w:space="720" w:equalWidth="0">
            <w:col w:w="15534" w:space="0"/>
          </w:cols>
          <w:docGrid w:linePitch="360"/>
        </w:sectPr>
      </w:pPr>
    </w:p>
    <w:p w14:paraId="7AC9CFF3"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35684C74" w14:textId="77777777">
        <w:trPr>
          <w:trHeight w:hRule="exact" w:val="3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BA0C7"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5.6.</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3C3BE"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91483"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499D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DB18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16B20"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7A2F6"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площадь </w:t>
            </w:r>
            <w:r w:rsidRPr="00395EF5">
              <w:rPr>
                <w:lang w:val="ru-RU"/>
              </w:rPr>
              <w:br/>
            </w:r>
            <w:r w:rsidRPr="00395EF5">
              <w:rPr>
                <w:rFonts w:ascii="Times New Roman" w:eastAsia="Times New Roman" w:hAnsi="Times New Roman"/>
                <w:color w:val="000000"/>
                <w:w w:val="97"/>
                <w:sz w:val="16"/>
                <w:lang w:val="ru-RU"/>
              </w:rPr>
              <w:t xml:space="preserve">прямоугольника, квадрата; </w:t>
            </w:r>
            <w:r w:rsidRPr="00395EF5">
              <w:rPr>
                <w:lang w:val="ru-RU"/>
              </w:rPr>
              <w:br/>
            </w:r>
            <w:r w:rsidRPr="00395EF5">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 </w:t>
            </w:r>
            <w:r w:rsidRPr="00395EF5">
              <w:rPr>
                <w:lang w:val="ru-RU"/>
              </w:rPr>
              <w:br/>
            </w:r>
            <w:r w:rsidRPr="00395EF5">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w:t>
            </w:r>
            <w:r w:rsidRPr="00395EF5">
              <w:rPr>
                <w:lang w:val="ru-RU"/>
              </w:rPr>
              <w:br/>
            </w:r>
            <w:r w:rsidRPr="00395EF5">
              <w:rPr>
                <w:rFonts w:ascii="Times New Roman" w:eastAsia="Times New Roman" w:hAnsi="Times New Roman"/>
                <w:color w:val="000000"/>
                <w:w w:val="97"/>
                <w:sz w:val="16"/>
                <w:lang w:val="ru-RU"/>
              </w:rPr>
              <w:t xml:space="preserve">прямоугольник на квадраты, треугольники; составлять фигуры из квадратов и </w:t>
            </w:r>
            <w:r w:rsidRPr="00395EF5">
              <w:rPr>
                <w:lang w:val="ru-RU"/>
              </w:rPr>
              <w:br/>
            </w:r>
            <w:r w:rsidRPr="00395EF5">
              <w:rPr>
                <w:rFonts w:ascii="Times New Roman" w:eastAsia="Times New Roman" w:hAnsi="Times New Roman"/>
                <w:color w:val="000000"/>
                <w:w w:val="97"/>
                <w:sz w:val="16"/>
                <w:lang w:val="ru-RU"/>
              </w:rPr>
              <w:t xml:space="preserve">прямоугольников и находить их площадь, разбивать фигуры на прямоугольники и квадраты и находить их площадь; </w:t>
            </w:r>
            <w:r w:rsidRPr="00395EF5">
              <w:rPr>
                <w:lang w:val="ru-RU"/>
              </w:rPr>
              <w:br/>
            </w:r>
            <w:r w:rsidRPr="00395EF5">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395EF5">
              <w:rPr>
                <w:lang w:val="ru-RU"/>
              </w:rPr>
              <w:br/>
            </w:r>
            <w:r w:rsidRPr="00395EF5">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38645"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2C2D0"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02009F0D"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49BC07" w14:textId="77777777" w:rsidR="004C562A" w:rsidRDefault="00E61616">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F5A19"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026CF"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D8FBD" w14:textId="77777777" w:rsidR="004C562A" w:rsidRDefault="004C562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03CDE"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C108E" w14:textId="77777777" w:rsidR="004C562A" w:rsidRDefault="004C562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3CD62"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B1279" w14:textId="77777777" w:rsidR="004C562A" w:rsidRDefault="004C562A"/>
        </w:tc>
      </w:tr>
      <w:tr w:rsidR="004C562A" w:rsidRPr="00600CA7" w14:paraId="44EA9B3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CE26932" w14:textId="77777777" w:rsidR="004C562A" w:rsidRPr="00395EF5" w:rsidRDefault="00E61616">
            <w:pPr>
              <w:autoSpaceDE w:val="0"/>
              <w:autoSpaceDN w:val="0"/>
              <w:spacing w:before="78" w:after="0" w:line="230" w:lineRule="auto"/>
              <w:ind w:left="72"/>
              <w:rPr>
                <w:lang w:val="ru-RU"/>
              </w:rPr>
            </w:pPr>
            <w:r w:rsidRPr="00395EF5">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4C562A" w:rsidRPr="00600CA7" w14:paraId="7A6C634D"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0E3FE"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6.1.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779C3" w14:textId="77777777" w:rsidR="004C562A" w:rsidRDefault="00E61616">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71CA8"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34BB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DBBC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874A9"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07546"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w:t>
            </w:r>
            <w:r w:rsidRPr="00395EF5">
              <w:rPr>
                <w:lang w:val="ru-RU"/>
              </w:rPr>
              <w:br/>
            </w:r>
            <w:r w:rsidRPr="00395EF5">
              <w:rPr>
                <w:rFonts w:ascii="Times New Roman" w:eastAsia="Times New Roman" w:hAnsi="Times New Roman"/>
                <w:color w:val="000000"/>
                <w:w w:val="97"/>
                <w:sz w:val="16"/>
                <w:lang w:val="ru-RU"/>
              </w:rPr>
              <w:t xml:space="preserve">параллелепипед, куб, многогранники, описывать, используя терминологию, оценивать линейные размеры; </w:t>
            </w:r>
            <w:r w:rsidRPr="00395EF5">
              <w:rPr>
                <w:lang w:val="ru-RU"/>
              </w:rPr>
              <w:br/>
            </w:r>
            <w:r w:rsidRPr="00395EF5">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FDE43"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E9664"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557D3DB9"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A6D3F"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6.2.</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DCF7F"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E0B29"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EFD6E"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D677D"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7EA13"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B8F34"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 xml:space="preserve">Изображать куб на клетчатой бумаге; </w:t>
            </w:r>
            <w:r w:rsidRPr="00395EF5">
              <w:rPr>
                <w:lang w:val="ru-RU"/>
              </w:rPr>
              <w:br/>
            </w:r>
            <w:r w:rsidRPr="00395EF5">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18F7D"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A80D5"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2A366265"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5D3F3"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6.3.</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0E0C7"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C016B"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F3884"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80733"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93B45"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396C4" w14:textId="77777777" w:rsidR="004C562A" w:rsidRPr="00395EF5" w:rsidRDefault="00E61616">
            <w:pPr>
              <w:autoSpaceDE w:val="0"/>
              <w:autoSpaceDN w:val="0"/>
              <w:spacing w:before="76" w:after="0" w:line="250" w:lineRule="auto"/>
              <w:ind w:left="72" w:right="144"/>
              <w:rPr>
                <w:lang w:val="ru-RU"/>
              </w:rPr>
            </w:pPr>
            <w:r w:rsidRPr="00395EF5">
              <w:rPr>
                <w:rFonts w:ascii="Times New Roman" w:eastAsia="Times New Roman" w:hAnsi="Times New Roman"/>
                <w:color w:val="000000"/>
                <w:w w:val="97"/>
                <w:sz w:val="16"/>
                <w:lang w:val="ru-RU"/>
              </w:rPr>
              <w:t xml:space="preserve">Моделировать куб и параллелепипед из бумаги и прочих материалов, объяснять способ моделирования;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BA8BB"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4EB5F"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25AFC6C6"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99017"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6.4.</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97C34" w14:textId="77777777" w:rsidR="004C562A" w:rsidRDefault="00E61616">
            <w:pPr>
              <w:autoSpaceDE w:val="0"/>
              <w:autoSpaceDN w:val="0"/>
              <w:spacing w:before="78" w:after="0" w:line="245" w:lineRule="auto"/>
              <w:ind w:left="72" w:right="288"/>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E930E"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C7AD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09200"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DB6F6"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0AE40"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395EF5">
              <w:rPr>
                <w:lang w:val="ru-RU"/>
              </w:rPr>
              <w:br/>
            </w:r>
            <w:r w:rsidRPr="00395EF5">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974D6" w14:textId="77777777" w:rsidR="004C562A" w:rsidRDefault="00E6161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3DDC6"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495BC81D"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95306" w14:textId="77777777" w:rsidR="004C562A" w:rsidRDefault="00E61616">
            <w:pPr>
              <w:autoSpaceDE w:val="0"/>
              <w:autoSpaceDN w:val="0"/>
              <w:spacing w:before="76" w:after="0" w:line="233" w:lineRule="auto"/>
              <w:jc w:val="center"/>
            </w:pPr>
            <w:r>
              <w:rPr>
                <w:rFonts w:ascii="Times New Roman" w:eastAsia="Times New Roman" w:hAnsi="Times New Roman"/>
                <w:color w:val="000000"/>
                <w:w w:val="97"/>
                <w:sz w:val="16"/>
              </w:rPr>
              <w:t>6.5.</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2F6C1" w14:textId="77777777" w:rsidR="004C562A" w:rsidRDefault="00E61616">
            <w:pPr>
              <w:autoSpaceDE w:val="0"/>
              <w:autoSpaceDN w:val="0"/>
              <w:spacing w:before="76" w:after="0" w:line="233"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12155"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87DD7"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07148"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69844"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C62FD" w14:textId="77777777" w:rsidR="004C562A" w:rsidRPr="00395EF5" w:rsidRDefault="00E61616">
            <w:pPr>
              <w:autoSpaceDE w:val="0"/>
              <w:autoSpaceDN w:val="0"/>
              <w:spacing w:before="76" w:after="0" w:line="245" w:lineRule="auto"/>
              <w:ind w:left="72" w:right="1872"/>
              <w:rPr>
                <w:lang w:val="ru-RU"/>
              </w:rPr>
            </w:pPr>
            <w:r w:rsidRPr="00395EF5">
              <w:rPr>
                <w:rFonts w:ascii="Times New Roman" w:eastAsia="Times New Roman" w:hAnsi="Times New Roman"/>
                <w:color w:val="000000"/>
                <w:w w:val="97"/>
                <w:sz w:val="16"/>
                <w:lang w:val="ru-RU"/>
              </w:rPr>
              <w:t>Распознавать и изображать развёртки куба и параллелепипеда</w:t>
            </w:r>
            <w:proofErr w:type="gramStart"/>
            <w:r w:rsidRPr="00395EF5">
              <w:rPr>
                <w:rFonts w:ascii="Times New Roman" w:eastAsia="Times New Roman" w:hAnsi="Times New Roman"/>
                <w:color w:val="000000"/>
                <w:w w:val="97"/>
                <w:sz w:val="16"/>
                <w:lang w:val="ru-RU"/>
              </w:rPr>
              <w:t>; Решать</w:t>
            </w:r>
            <w:proofErr w:type="gramEnd"/>
            <w:r w:rsidRPr="00395EF5">
              <w:rPr>
                <w:rFonts w:ascii="Times New Roman" w:eastAsia="Times New Roman" w:hAnsi="Times New Roman"/>
                <w:color w:val="000000"/>
                <w:w w:val="97"/>
                <w:sz w:val="16"/>
                <w:lang w:val="ru-RU"/>
              </w:rPr>
              <w:t xml:space="preserve">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E482B" w14:textId="77777777" w:rsidR="004C562A" w:rsidRDefault="00E61616">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385AA" w14:textId="77777777" w:rsidR="004C562A" w:rsidRPr="00395EF5" w:rsidRDefault="00E61616">
            <w:pPr>
              <w:autoSpaceDE w:val="0"/>
              <w:autoSpaceDN w:val="0"/>
              <w:spacing w:before="76"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6118D607" w14:textId="77777777" w:rsidR="004C562A" w:rsidRPr="00395EF5" w:rsidRDefault="004C562A">
      <w:pPr>
        <w:autoSpaceDE w:val="0"/>
        <w:autoSpaceDN w:val="0"/>
        <w:spacing w:after="0" w:line="14" w:lineRule="exact"/>
        <w:rPr>
          <w:lang w:val="ru-RU"/>
        </w:rPr>
      </w:pPr>
    </w:p>
    <w:p w14:paraId="10D7AE0D" w14:textId="77777777" w:rsidR="004C562A" w:rsidRPr="00395EF5" w:rsidRDefault="004C562A">
      <w:pPr>
        <w:rPr>
          <w:lang w:val="ru-RU"/>
        </w:rPr>
        <w:sectPr w:rsidR="004C562A" w:rsidRPr="00395EF5">
          <w:pgSz w:w="16840" w:h="11900"/>
          <w:pgMar w:top="284" w:right="640" w:bottom="490" w:left="666" w:header="720" w:footer="720" w:gutter="0"/>
          <w:cols w:space="720" w:equalWidth="0">
            <w:col w:w="15534" w:space="0"/>
          </w:cols>
          <w:docGrid w:linePitch="360"/>
        </w:sectPr>
      </w:pPr>
    </w:p>
    <w:p w14:paraId="3D3CE497" w14:textId="77777777" w:rsidR="004C562A" w:rsidRPr="00395EF5" w:rsidRDefault="004C56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78"/>
        <w:gridCol w:w="528"/>
        <w:gridCol w:w="1104"/>
        <w:gridCol w:w="1142"/>
        <w:gridCol w:w="804"/>
        <w:gridCol w:w="6160"/>
        <w:gridCol w:w="1236"/>
        <w:gridCol w:w="1382"/>
      </w:tblGrid>
      <w:tr w:rsidR="004C562A" w:rsidRPr="00600CA7" w14:paraId="195CF572" w14:textId="77777777">
        <w:trPr>
          <w:trHeight w:hRule="exact" w:val="17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41A53B6"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6.6.</w:t>
            </w:r>
          </w:p>
        </w:tc>
        <w:tc>
          <w:tcPr>
            <w:tcW w:w="2678" w:type="dxa"/>
            <w:tcBorders>
              <w:top w:val="single" w:sz="4" w:space="0" w:color="000000"/>
              <w:left w:val="single" w:sz="4" w:space="0" w:color="000000"/>
              <w:bottom w:val="single" w:sz="5" w:space="0" w:color="000000"/>
              <w:right w:val="single" w:sz="4" w:space="0" w:color="000000"/>
            </w:tcBorders>
            <w:tcMar>
              <w:left w:w="0" w:type="dxa"/>
              <w:right w:w="0" w:type="dxa"/>
            </w:tcMar>
          </w:tcPr>
          <w:p w14:paraId="610A6BAB" w14:textId="77777777" w:rsidR="004C562A" w:rsidRDefault="00E61616">
            <w:pPr>
              <w:autoSpaceDE w:val="0"/>
              <w:autoSpaceDN w:val="0"/>
              <w:spacing w:before="78" w:after="0" w:line="245" w:lineRule="auto"/>
              <w:ind w:left="72" w:right="288"/>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7D1774E"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9DAD2A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0AD089BF"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D410A86" w14:textId="77777777" w:rsidR="004C562A" w:rsidRDefault="004C562A"/>
        </w:tc>
        <w:tc>
          <w:tcPr>
            <w:tcW w:w="6160" w:type="dxa"/>
            <w:tcBorders>
              <w:top w:val="single" w:sz="4" w:space="0" w:color="000000"/>
              <w:left w:val="single" w:sz="4" w:space="0" w:color="000000"/>
              <w:bottom w:val="single" w:sz="5" w:space="0" w:color="000000"/>
              <w:right w:val="single" w:sz="4" w:space="0" w:color="000000"/>
            </w:tcBorders>
            <w:tcMar>
              <w:left w:w="0" w:type="dxa"/>
              <w:right w:w="0" w:type="dxa"/>
            </w:tcMar>
          </w:tcPr>
          <w:p w14:paraId="433DA1FA" w14:textId="77777777" w:rsidR="004C562A" w:rsidRPr="00395EF5" w:rsidRDefault="00E61616">
            <w:pPr>
              <w:autoSpaceDE w:val="0"/>
              <w:autoSpaceDN w:val="0"/>
              <w:spacing w:before="78" w:after="0" w:line="254" w:lineRule="auto"/>
              <w:ind w:left="72"/>
              <w:rPr>
                <w:lang w:val="ru-RU"/>
              </w:rPr>
            </w:pPr>
            <w:r w:rsidRPr="00395EF5">
              <w:rPr>
                <w:rFonts w:ascii="Times New Roman" w:eastAsia="Times New Roman" w:hAnsi="Times New Roman"/>
                <w:color w:val="000000"/>
                <w:w w:val="97"/>
                <w:sz w:val="16"/>
                <w:lang w:val="ru-RU"/>
              </w:rPr>
              <w:t xml:space="preserve">Изображать куб на клетчатой бумаге; </w:t>
            </w:r>
            <w:r w:rsidRPr="00395EF5">
              <w:rPr>
                <w:lang w:val="ru-RU"/>
              </w:rPr>
              <w:br/>
            </w:r>
            <w:r w:rsidRPr="00395EF5">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395EF5">
              <w:rPr>
                <w:lang w:val="ru-RU"/>
              </w:rPr>
              <w:br/>
            </w:r>
            <w:r w:rsidRPr="00395EF5">
              <w:rPr>
                <w:rFonts w:ascii="Times New Roman" w:eastAsia="Times New Roman" w:hAnsi="Times New Roman"/>
                <w:color w:val="000000"/>
                <w:w w:val="97"/>
                <w:sz w:val="16"/>
                <w:lang w:val="ru-RU"/>
              </w:rPr>
              <w:t xml:space="preserve">Моделировать куб и параллелепипед из бумаги и прочих материалов, объяснять способ моделирования; </w:t>
            </w:r>
            <w:r w:rsidRPr="00395EF5">
              <w:rPr>
                <w:lang w:val="ru-RU"/>
              </w:rPr>
              <w:br/>
            </w:r>
            <w:r w:rsidRPr="00395EF5">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7BD1DB" w14:textId="77777777" w:rsidR="004C562A" w:rsidRDefault="00E6161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5F2E96D3"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rsidRPr="00600CA7" w14:paraId="49C20060" w14:textId="77777777">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E40D342" w14:textId="77777777" w:rsidR="004C562A" w:rsidRDefault="00E61616">
            <w:pPr>
              <w:autoSpaceDE w:val="0"/>
              <w:autoSpaceDN w:val="0"/>
              <w:spacing w:before="74" w:after="0" w:line="230" w:lineRule="auto"/>
              <w:jc w:val="center"/>
            </w:pPr>
            <w:r>
              <w:rPr>
                <w:rFonts w:ascii="Times New Roman" w:eastAsia="Times New Roman" w:hAnsi="Times New Roman"/>
                <w:color w:val="000000"/>
                <w:w w:val="97"/>
                <w:sz w:val="16"/>
              </w:rPr>
              <w:t>6.7.</w:t>
            </w:r>
          </w:p>
        </w:tc>
        <w:tc>
          <w:tcPr>
            <w:tcW w:w="2678" w:type="dxa"/>
            <w:tcBorders>
              <w:top w:val="single" w:sz="5" w:space="0" w:color="000000"/>
              <w:left w:val="single" w:sz="4" w:space="0" w:color="000000"/>
              <w:bottom w:val="single" w:sz="4" w:space="0" w:color="000000"/>
              <w:right w:val="single" w:sz="4" w:space="0" w:color="000000"/>
            </w:tcBorders>
            <w:tcMar>
              <w:left w:w="0" w:type="dxa"/>
              <w:right w:w="0" w:type="dxa"/>
            </w:tcMar>
          </w:tcPr>
          <w:p w14:paraId="37F55156" w14:textId="77777777" w:rsidR="004C562A" w:rsidRDefault="00E61616">
            <w:pPr>
              <w:autoSpaceDE w:val="0"/>
              <w:autoSpaceDN w:val="0"/>
              <w:spacing w:before="74" w:after="0" w:line="245" w:lineRule="auto"/>
              <w:ind w:left="72" w:right="576"/>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93E1939"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E5A7666"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2F7D06F7" w14:textId="77777777" w:rsidR="004C562A" w:rsidRDefault="00E61616">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80F863" w14:textId="77777777" w:rsidR="004C562A" w:rsidRDefault="004C562A"/>
        </w:tc>
        <w:tc>
          <w:tcPr>
            <w:tcW w:w="6160" w:type="dxa"/>
            <w:tcBorders>
              <w:top w:val="single" w:sz="5" w:space="0" w:color="000000"/>
              <w:left w:val="single" w:sz="4" w:space="0" w:color="000000"/>
              <w:bottom w:val="single" w:sz="4" w:space="0" w:color="000000"/>
              <w:right w:val="single" w:sz="4" w:space="0" w:color="000000"/>
            </w:tcBorders>
            <w:tcMar>
              <w:left w:w="0" w:type="dxa"/>
              <w:right w:w="0" w:type="dxa"/>
            </w:tcMar>
          </w:tcPr>
          <w:p w14:paraId="70C5D2D1" w14:textId="77777777" w:rsidR="004C562A" w:rsidRPr="00395EF5" w:rsidRDefault="00E61616">
            <w:pPr>
              <w:autoSpaceDE w:val="0"/>
              <w:autoSpaceDN w:val="0"/>
              <w:spacing w:before="74" w:after="0" w:line="254" w:lineRule="auto"/>
              <w:ind w:left="72"/>
              <w:rPr>
                <w:lang w:val="ru-RU"/>
              </w:rPr>
            </w:pPr>
            <w:r w:rsidRPr="00395EF5">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395EF5">
              <w:rPr>
                <w:lang w:val="ru-RU"/>
              </w:rPr>
              <w:br/>
            </w:r>
            <w:r w:rsidRPr="00395EF5">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395EF5">
              <w:rPr>
                <w:lang w:val="ru-RU"/>
              </w:rPr>
              <w:br/>
            </w:r>
            <w:r w:rsidRPr="00395EF5">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контрпримеры, строить высказывания и отрицания высказываний; </w:t>
            </w:r>
            <w:r w:rsidRPr="00395EF5">
              <w:rPr>
                <w:lang w:val="ru-RU"/>
              </w:rPr>
              <w:br/>
            </w:r>
            <w:r w:rsidRPr="00395EF5">
              <w:rPr>
                <w:rFonts w:ascii="Times New Roman" w:eastAsia="Times New Roman" w:hAnsi="Times New Roman"/>
                <w:color w:val="000000"/>
                <w:w w:val="97"/>
                <w:sz w:val="16"/>
                <w:lang w:val="ru-RU"/>
              </w:rPr>
              <w:t>Решать задачи из реальной жизни;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035887F" w14:textId="77777777" w:rsidR="004C562A" w:rsidRPr="00395EF5" w:rsidRDefault="00E61616">
            <w:pPr>
              <w:autoSpaceDE w:val="0"/>
              <w:autoSpaceDN w:val="0"/>
              <w:spacing w:before="74"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50C2519E" w14:textId="77777777" w:rsidR="004C562A" w:rsidRPr="00395EF5" w:rsidRDefault="00E61616">
            <w:pPr>
              <w:autoSpaceDE w:val="0"/>
              <w:autoSpaceDN w:val="0"/>
              <w:spacing w:before="74" w:after="0" w:line="252"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4D4D337A"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9544E2" w14:textId="77777777" w:rsidR="004C562A" w:rsidRDefault="00E61616">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05C0F"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869A5"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98946" w14:textId="77777777" w:rsidR="004C562A" w:rsidRDefault="004C562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43452"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80B39" w14:textId="77777777" w:rsidR="004C562A" w:rsidRDefault="004C562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376F4"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7420A" w14:textId="77777777" w:rsidR="004C562A" w:rsidRDefault="004C562A"/>
        </w:tc>
      </w:tr>
      <w:tr w:rsidR="004C562A" w14:paraId="4E63E8EC" w14:textId="77777777">
        <w:trPr>
          <w:trHeight w:hRule="exact" w:val="348"/>
        </w:trPr>
        <w:tc>
          <w:tcPr>
            <w:tcW w:w="1288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5BCB1D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FCC90" w14:textId="77777777" w:rsidR="004C562A" w:rsidRDefault="004C562A"/>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79E62" w14:textId="77777777" w:rsidR="004C562A" w:rsidRDefault="004C562A"/>
        </w:tc>
      </w:tr>
      <w:tr w:rsidR="004C562A" w:rsidRPr="00600CA7" w14:paraId="7F8D83A5" w14:textId="77777777">
        <w:trPr>
          <w:trHeight w:hRule="exact" w:val="22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B7EF9" w14:textId="77777777" w:rsidR="004C562A" w:rsidRDefault="00E61616">
            <w:pPr>
              <w:autoSpaceDE w:val="0"/>
              <w:autoSpaceDN w:val="0"/>
              <w:spacing w:before="78" w:after="0" w:line="230" w:lineRule="auto"/>
              <w:jc w:val="center"/>
            </w:pPr>
            <w:r>
              <w:rPr>
                <w:rFonts w:ascii="Times New Roman" w:eastAsia="Times New Roman" w:hAnsi="Times New Roman"/>
                <w:color w:val="000000"/>
                <w:w w:val="97"/>
                <w:sz w:val="16"/>
              </w:rPr>
              <w:t>7.1.</w:t>
            </w:r>
          </w:p>
        </w:tc>
        <w:tc>
          <w:tcPr>
            <w:tcW w:w="2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2FD1D" w14:textId="77777777" w:rsidR="004C562A" w:rsidRPr="00395EF5" w:rsidRDefault="00E61616">
            <w:pPr>
              <w:autoSpaceDE w:val="0"/>
              <w:autoSpaceDN w:val="0"/>
              <w:spacing w:before="78" w:after="0" w:line="247" w:lineRule="auto"/>
              <w:ind w:left="72" w:right="144"/>
              <w:rPr>
                <w:lang w:val="ru-RU"/>
              </w:rPr>
            </w:pPr>
            <w:r w:rsidRPr="00395EF5">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4EF2A"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80FD9"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4DFC2" w14:textId="77777777" w:rsidR="004C562A" w:rsidRDefault="00E61616">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8ECD8" w14:textId="77777777" w:rsidR="004C562A" w:rsidRDefault="004C562A"/>
        </w:tc>
        <w:tc>
          <w:tcPr>
            <w:tcW w:w="6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2EC5D"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395EF5">
              <w:rPr>
                <w:lang w:val="ru-RU"/>
              </w:rPr>
              <w:br/>
            </w:r>
            <w:r w:rsidRPr="00395EF5">
              <w:rPr>
                <w:rFonts w:ascii="Times New Roman" w:eastAsia="Times New Roman" w:hAnsi="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вычислений; </w:t>
            </w:r>
            <w:r w:rsidRPr="00395EF5">
              <w:rPr>
                <w:lang w:val="ru-RU"/>
              </w:rPr>
              <w:br/>
            </w:r>
            <w:r w:rsidRPr="00395EF5">
              <w:rPr>
                <w:rFonts w:ascii="Times New Roman" w:eastAsia="Times New Roman" w:hAnsi="Times New Roman"/>
                <w:color w:val="000000"/>
                <w:w w:val="97"/>
                <w:sz w:val="16"/>
                <w:lang w:val="ru-RU"/>
              </w:rPr>
              <w:t xml:space="preserve">Осуществлять самоконтроль выполняемых действий и самопроверку результата вычислений; </w:t>
            </w:r>
            <w:r w:rsidRPr="00395EF5">
              <w:rPr>
                <w:lang w:val="ru-RU"/>
              </w:rPr>
              <w:br/>
            </w:r>
            <w:r w:rsidRPr="00395EF5">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395EF5">
              <w:rPr>
                <w:lang w:val="ru-RU"/>
              </w:rPr>
              <w:br/>
            </w:r>
            <w:r w:rsidRPr="00395EF5">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29A15" w14:textId="77777777" w:rsidR="004C562A" w:rsidRPr="00395EF5" w:rsidRDefault="00E61616">
            <w:pPr>
              <w:autoSpaceDE w:val="0"/>
              <w:autoSpaceDN w:val="0"/>
              <w:spacing w:before="78" w:after="0" w:line="252" w:lineRule="auto"/>
              <w:ind w:left="72" w:right="144"/>
              <w:rPr>
                <w:lang w:val="ru-RU"/>
              </w:rPr>
            </w:pPr>
            <w:r w:rsidRPr="00395EF5">
              <w:rPr>
                <w:rFonts w:ascii="Times New Roman" w:eastAsia="Times New Roman" w:hAnsi="Times New Roman"/>
                <w:color w:val="000000"/>
                <w:w w:val="97"/>
                <w:sz w:val="16"/>
                <w:lang w:val="ru-RU"/>
              </w:rPr>
              <w:t xml:space="preserve">Устный опрос; Письменный </w:t>
            </w:r>
            <w:r w:rsidRPr="00395EF5">
              <w:rPr>
                <w:lang w:val="ru-RU"/>
              </w:rPr>
              <w:br/>
            </w:r>
            <w:r w:rsidRPr="00395EF5">
              <w:rPr>
                <w:rFonts w:ascii="Times New Roman" w:eastAsia="Times New Roman" w:hAnsi="Times New Roman"/>
                <w:color w:val="000000"/>
                <w:w w:val="97"/>
                <w:sz w:val="16"/>
                <w:lang w:val="ru-RU"/>
              </w:rPr>
              <w:t xml:space="preserve">контроль; </w:t>
            </w:r>
            <w:r w:rsidRPr="00395EF5">
              <w:rPr>
                <w:lang w:val="ru-RU"/>
              </w:rPr>
              <w:br/>
            </w:r>
            <w:r w:rsidRPr="00395EF5">
              <w:rPr>
                <w:rFonts w:ascii="Times New Roman" w:eastAsia="Times New Roman" w:hAnsi="Times New Roman"/>
                <w:color w:val="000000"/>
                <w:w w:val="97"/>
                <w:sz w:val="16"/>
                <w:lang w:val="ru-RU"/>
              </w:rPr>
              <w:t xml:space="preserve">Контрольная </w:t>
            </w:r>
            <w:r w:rsidRPr="00395EF5">
              <w:rPr>
                <w:lang w:val="ru-RU"/>
              </w:rPr>
              <w:br/>
            </w:r>
            <w:r w:rsidRPr="00395EF5">
              <w:rPr>
                <w:rFonts w:ascii="Times New Roman" w:eastAsia="Times New Roman" w:hAnsi="Times New Roman"/>
                <w:color w:val="000000"/>
                <w:w w:val="97"/>
                <w:sz w:val="16"/>
                <w:lang w:val="ru-RU"/>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DD97E" w14:textId="77777777" w:rsidR="004C562A" w:rsidRPr="00395EF5" w:rsidRDefault="00E61616">
            <w:pPr>
              <w:autoSpaceDE w:val="0"/>
              <w:autoSpaceDN w:val="0"/>
              <w:spacing w:before="78" w:after="0" w:line="254" w:lineRule="auto"/>
              <w:ind w:left="72" w:right="144"/>
              <w:rPr>
                <w:lang w:val="ru-RU"/>
              </w:rPr>
            </w:pPr>
            <w:r w:rsidRPr="00395EF5">
              <w:rPr>
                <w:rFonts w:ascii="Times New Roman" w:eastAsia="Times New Roman" w:hAnsi="Times New Roman"/>
                <w:color w:val="000000"/>
                <w:w w:val="97"/>
                <w:sz w:val="16"/>
                <w:lang w:val="ru-RU"/>
              </w:rPr>
              <w:t>УМК</w:t>
            </w:r>
            <w:r w:rsidRPr="00395EF5">
              <w:rPr>
                <w:lang w:val="ru-RU"/>
              </w:rPr>
              <w:br/>
            </w:r>
            <w:r w:rsidRPr="00395EF5">
              <w:rPr>
                <w:rFonts w:ascii="Times New Roman" w:eastAsia="Times New Roman" w:hAnsi="Times New Roman"/>
                <w:color w:val="000000"/>
                <w:w w:val="97"/>
                <w:sz w:val="16"/>
                <w:lang w:val="ru-RU"/>
              </w:rPr>
              <w:t xml:space="preserve">«Математика» 5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УМК </w:t>
            </w:r>
            <w:r w:rsidRPr="00395EF5">
              <w:rPr>
                <w:lang w:val="ru-RU"/>
              </w:rPr>
              <w:br/>
            </w:r>
            <w:r w:rsidRPr="00395EF5">
              <w:rPr>
                <w:rFonts w:ascii="Times New Roman" w:eastAsia="Times New Roman" w:hAnsi="Times New Roman"/>
                <w:color w:val="000000"/>
                <w:w w:val="97"/>
                <w:sz w:val="16"/>
                <w:lang w:val="ru-RU"/>
              </w:rPr>
              <w:t xml:space="preserve">"Математика" 6 класс </w:t>
            </w:r>
            <w:proofErr w:type="spellStart"/>
            <w:r w:rsidRPr="00395EF5">
              <w:rPr>
                <w:rFonts w:ascii="Times New Roman" w:eastAsia="Times New Roman" w:hAnsi="Times New Roman"/>
                <w:color w:val="000000"/>
                <w:w w:val="97"/>
                <w:sz w:val="16"/>
                <w:lang w:val="ru-RU"/>
              </w:rPr>
              <w:t>Виленкина</w:t>
            </w:r>
            <w:proofErr w:type="spellEnd"/>
            <w:r w:rsidRPr="00395EF5">
              <w:rPr>
                <w:rFonts w:ascii="Times New Roman" w:eastAsia="Times New Roman" w:hAnsi="Times New Roman"/>
                <w:color w:val="000000"/>
                <w:w w:val="97"/>
                <w:sz w:val="16"/>
                <w:lang w:val="ru-RU"/>
              </w:rPr>
              <w:t xml:space="preserve"> Н.Я. и др.; </w:t>
            </w:r>
            <w:r w:rsidRPr="00395EF5">
              <w:rPr>
                <w:lang w:val="ru-RU"/>
              </w:rPr>
              <w:br/>
            </w:r>
            <w:r w:rsidRPr="00395EF5">
              <w:rPr>
                <w:rFonts w:ascii="Times New Roman" w:eastAsia="Times New Roman" w:hAnsi="Times New Roman"/>
                <w:color w:val="000000"/>
                <w:w w:val="97"/>
                <w:sz w:val="16"/>
                <w:lang w:val="ru-RU"/>
              </w:rPr>
              <w:t xml:space="preserve">ЦОК - </w:t>
            </w:r>
            <w:proofErr w:type="spellStart"/>
            <w:r>
              <w:rPr>
                <w:rFonts w:ascii="Times New Roman" w:eastAsia="Times New Roman" w:hAnsi="Times New Roman"/>
                <w:color w:val="000000"/>
                <w:w w:val="97"/>
                <w:sz w:val="16"/>
              </w:rPr>
              <w:t>educont</w:t>
            </w:r>
            <w:proofErr w:type="spellEnd"/>
            <w:r w:rsidRPr="00395E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C562A" w14:paraId="2EE46E52" w14:textId="77777777">
        <w:trPr>
          <w:trHeight w:hRule="exact" w:val="348"/>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005F14" w14:textId="77777777" w:rsidR="004C562A" w:rsidRDefault="00E61616">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C722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36389" w14:textId="77777777" w:rsidR="004C562A" w:rsidRDefault="004C562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E48E0" w14:textId="77777777" w:rsidR="004C562A" w:rsidRDefault="004C562A"/>
        </w:tc>
        <w:tc>
          <w:tcPr>
            <w:tcW w:w="958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5CE8581" w14:textId="77777777" w:rsidR="004C562A" w:rsidRDefault="004C562A"/>
        </w:tc>
      </w:tr>
      <w:tr w:rsidR="004C562A" w14:paraId="259E7CDD" w14:textId="77777777">
        <w:trPr>
          <w:trHeight w:hRule="exact" w:val="520"/>
        </w:trPr>
        <w:tc>
          <w:tcPr>
            <w:tcW w:w="31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690C12" w14:textId="77777777" w:rsidR="004C562A" w:rsidRPr="00395EF5" w:rsidRDefault="00E61616">
            <w:pPr>
              <w:autoSpaceDE w:val="0"/>
              <w:autoSpaceDN w:val="0"/>
              <w:spacing w:before="76" w:after="0" w:line="245" w:lineRule="auto"/>
              <w:ind w:left="72" w:right="576"/>
              <w:rPr>
                <w:lang w:val="ru-RU"/>
              </w:rPr>
            </w:pPr>
            <w:r w:rsidRPr="00395EF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0BE9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BAB12"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14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ECF0C" w14:textId="77777777" w:rsidR="004C562A" w:rsidRDefault="00E61616">
            <w:pPr>
              <w:autoSpaceDE w:val="0"/>
              <w:autoSpaceDN w:val="0"/>
              <w:spacing w:before="76" w:after="0" w:line="233" w:lineRule="auto"/>
              <w:ind w:left="72"/>
            </w:pPr>
            <w:r>
              <w:rPr>
                <w:rFonts w:ascii="Times New Roman" w:eastAsia="Times New Roman" w:hAnsi="Times New Roman"/>
                <w:color w:val="000000"/>
                <w:w w:val="97"/>
                <w:sz w:val="16"/>
              </w:rPr>
              <w:t>4</w:t>
            </w:r>
          </w:p>
        </w:tc>
        <w:tc>
          <w:tcPr>
            <w:tcW w:w="958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859BC6C" w14:textId="77777777" w:rsidR="004C562A" w:rsidRDefault="004C562A"/>
        </w:tc>
      </w:tr>
    </w:tbl>
    <w:p w14:paraId="4C28E70D" w14:textId="77777777" w:rsidR="004C562A" w:rsidRDefault="004C562A">
      <w:pPr>
        <w:autoSpaceDE w:val="0"/>
        <w:autoSpaceDN w:val="0"/>
        <w:spacing w:after="0" w:line="14" w:lineRule="exact"/>
      </w:pPr>
    </w:p>
    <w:p w14:paraId="5834C379" w14:textId="77777777" w:rsidR="004C562A" w:rsidRDefault="004C562A">
      <w:pPr>
        <w:sectPr w:rsidR="004C562A">
          <w:pgSz w:w="16840" w:h="11900"/>
          <w:pgMar w:top="284" w:right="640" w:bottom="1440" w:left="666" w:header="720" w:footer="720" w:gutter="0"/>
          <w:cols w:space="720" w:equalWidth="0">
            <w:col w:w="15534" w:space="0"/>
          </w:cols>
          <w:docGrid w:linePitch="360"/>
        </w:sectPr>
      </w:pPr>
    </w:p>
    <w:p w14:paraId="7B3BEC6B" w14:textId="77777777" w:rsidR="004C562A" w:rsidRDefault="004C562A">
      <w:pPr>
        <w:autoSpaceDE w:val="0"/>
        <w:autoSpaceDN w:val="0"/>
        <w:spacing w:after="78" w:line="220" w:lineRule="exact"/>
      </w:pPr>
    </w:p>
    <w:p w14:paraId="70B91CE3" w14:textId="77777777" w:rsidR="004C562A" w:rsidRDefault="004C562A">
      <w:pPr>
        <w:autoSpaceDE w:val="0"/>
        <w:autoSpaceDN w:val="0"/>
        <w:spacing w:after="0" w:line="14" w:lineRule="exact"/>
      </w:pPr>
    </w:p>
    <w:p w14:paraId="08963312" w14:textId="77777777" w:rsidR="004C562A" w:rsidRDefault="004C562A">
      <w:pPr>
        <w:sectPr w:rsidR="004C562A">
          <w:pgSz w:w="11900" w:h="16840"/>
          <w:pgMar w:top="284" w:right="650" w:bottom="1440" w:left="666" w:header="720" w:footer="720" w:gutter="0"/>
          <w:cols w:space="720" w:equalWidth="0">
            <w:col w:w="10584" w:space="0"/>
          </w:cols>
          <w:docGrid w:linePitch="360"/>
        </w:sectPr>
      </w:pPr>
    </w:p>
    <w:p w14:paraId="0531DDBC" w14:textId="77777777" w:rsidR="004C562A" w:rsidRDefault="004C562A">
      <w:pPr>
        <w:autoSpaceDE w:val="0"/>
        <w:autoSpaceDN w:val="0"/>
        <w:spacing w:after="78" w:line="220" w:lineRule="exact"/>
      </w:pPr>
    </w:p>
    <w:p w14:paraId="65141E81" w14:textId="77777777" w:rsidR="004C562A" w:rsidRPr="00732C51" w:rsidRDefault="00E61616">
      <w:pPr>
        <w:autoSpaceDE w:val="0"/>
        <w:autoSpaceDN w:val="0"/>
        <w:spacing w:after="0" w:line="230" w:lineRule="auto"/>
        <w:rPr>
          <w:lang w:val="ru-RU"/>
        </w:rPr>
      </w:pPr>
      <w:r w:rsidRPr="00732C51">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4FE33752" w14:textId="77777777" w:rsidR="004C562A" w:rsidRPr="00732C51" w:rsidRDefault="00E61616">
      <w:pPr>
        <w:autoSpaceDE w:val="0"/>
        <w:autoSpaceDN w:val="0"/>
        <w:spacing w:before="346" w:after="0" w:line="230" w:lineRule="auto"/>
        <w:rPr>
          <w:lang w:val="ru-RU"/>
        </w:rPr>
      </w:pPr>
      <w:r w:rsidRPr="00732C51">
        <w:rPr>
          <w:rFonts w:ascii="Times New Roman" w:eastAsia="Times New Roman" w:hAnsi="Times New Roman"/>
          <w:b/>
          <w:color w:val="000000"/>
          <w:sz w:val="24"/>
          <w:lang w:val="ru-RU"/>
        </w:rPr>
        <w:t>ОБЯЗАТЕЛЬНЫЕ УЧЕБНЫЕ МАТЕРИАЛЫ ДЛЯ УЧЕНИКА</w:t>
      </w:r>
    </w:p>
    <w:p w14:paraId="5ACE1350" w14:textId="292200FB" w:rsidR="004C562A" w:rsidRPr="00395EF5" w:rsidRDefault="00E61616">
      <w:pPr>
        <w:autoSpaceDE w:val="0"/>
        <w:autoSpaceDN w:val="0"/>
        <w:spacing w:before="166" w:after="0" w:line="271" w:lineRule="auto"/>
        <w:ind w:right="720"/>
        <w:rPr>
          <w:lang w:val="ru-RU"/>
        </w:rPr>
      </w:pPr>
      <w:proofErr w:type="spellStart"/>
      <w:r w:rsidRPr="00395EF5">
        <w:rPr>
          <w:rFonts w:ascii="Times New Roman" w:eastAsia="Times New Roman" w:hAnsi="Times New Roman"/>
          <w:color w:val="000000"/>
          <w:sz w:val="24"/>
          <w:lang w:val="ru-RU"/>
        </w:rPr>
        <w:t>Виленкин</w:t>
      </w:r>
      <w:proofErr w:type="spellEnd"/>
      <w:r w:rsidRPr="00395EF5">
        <w:rPr>
          <w:rFonts w:ascii="Times New Roman" w:eastAsia="Times New Roman" w:hAnsi="Times New Roman"/>
          <w:color w:val="000000"/>
          <w:sz w:val="24"/>
          <w:lang w:val="ru-RU"/>
        </w:rPr>
        <w:t xml:space="preserve"> Н.Я., Жохов </w:t>
      </w:r>
      <w:proofErr w:type="gramStart"/>
      <w:r w:rsidRPr="00395EF5">
        <w:rPr>
          <w:rFonts w:ascii="Times New Roman" w:eastAsia="Times New Roman" w:hAnsi="Times New Roman"/>
          <w:color w:val="000000"/>
          <w:sz w:val="24"/>
          <w:lang w:val="ru-RU"/>
        </w:rPr>
        <w:t>В.И.</w:t>
      </w:r>
      <w:proofErr w:type="gramEnd"/>
      <w:r w:rsidRPr="00395EF5">
        <w:rPr>
          <w:rFonts w:ascii="Times New Roman" w:eastAsia="Times New Roman" w:hAnsi="Times New Roman"/>
          <w:color w:val="000000"/>
          <w:sz w:val="24"/>
          <w:lang w:val="ru-RU"/>
        </w:rPr>
        <w:t xml:space="preserve">, Чесноков А.С., Шварцбурд С.И., Математика,5 класс, Общество с ограниченной ответственностью "ИОЦ Мнемозина"; </w:t>
      </w:r>
      <w:r w:rsidRPr="00395EF5">
        <w:rPr>
          <w:lang w:val="ru-RU"/>
        </w:rPr>
        <w:br/>
      </w:r>
      <w:r w:rsidRPr="00395EF5">
        <w:rPr>
          <w:rFonts w:ascii="Times New Roman" w:eastAsia="Times New Roman" w:hAnsi="Times New Roman"/>
          <w:color w:val="000000"/>
          <w:sz w:val="24"/>
          <w:lang w:val="ru-RU"/>
        </w:rPr>
        <w:t>Введите свой вариант:</w:t>
      </w:r>
    </w:p>
    <w:p w14:paraId="2EC7CBB1"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МЕТОДИЧЕСКИЕ МАТЕРИАЛЫ ДЛЯ УЧИТЕЛЯ</w:t>
      </w:r>
    </w:p>
    <w:p w14:paraId="41DE00CB" w14:textId="179663CC" w:rsidR="004C562A" w:rsidRPr="00395EF5" w:rsidRDefault="006E7B1A">
      <w:pPr>
        <w:autoSpaceDE w:val="0"/>
        <w:autoSpaceDN w:val="0"/>
        <w:spacing w:before="166" w:after="0" w:line="290" w:lineRule="auto"/>
        <w:ind w:right="144"/>
        <w:rPr>
          <w:lang w:val="ru-RU"/>
        </w:rPr>
      </w:pPr>
      <w:r w:rsidRPr="006E7B1A">
        <w:rPr>
          <w:rFonts w:ascii="Times New Roman" w:hAnsi="Times New Roman" w:cs="Times New Roman"/>
          <w:sz w:val="24"/>
          <w:szCs w:val="24"/>
          <w:lang w:val="ru-RU"/>
        </w:rPr>
        <w:t xml:space="preserve">Математика. Сборник примерных рабочих программ. 5—6 классы: учеб. пособие для </w:t>
      </w:r>
      <w:proofErr w:type="spellStart"/>
      <w:r w:rsidRPr="006E7B1A">
        <w:rPr>
          <w:rFonts w:ascii="Times New Roman" w:hAnsi="Times New Roman" w:cs="Times New Roman"/>
          <w:sz w:val="24"/>
          <w:szCs w:val="24"/>
          <w:lang w:val="ru-RU"/>
        </w:rPr>
        <w:t>общеобразоват</w:t>
      </w:r>
      <w:proofErr w:type="spellEnd"/>
      <w:r w:rsidRPr="006E7B1A">
        <w:rPr>
          <w:rFonts w:ascii="Times New Roman" w:hAnsi="Times New Roman" w:cs="Times New Roman"/>
          <w:sz w:val="24"/>
          <w:szCs w:val="24"/>
          <w:lang w:val="ru-RU"/>
        </w:rPr>
        <w:t xml:space="preserve">. организаций / [сост. Т. А. Бурмистрова]. — </w:t>
      </w:r>
      <w:proofErr w:type="gramStart"/>
      <w:r w:rsidRPr="006E7B1A">
        <w:rPr>
          <w:rFonts w:ascii="Times New Roman" w:hAnsi="Times New Roman" w:cs="Times New Roman"/>
          <w:sz w:val="24"/>
          <w:szCs w:val="24"/>
          <w:lang w:val="ru-RU"/>
        </w:rPr>
        <w:t>М. :</w:t>
      </w:r>
      <w:proofErr w:type="gramEnd"/>
      <w:r w:rsidRPr="006E7B1A">
        <w:rPr>
          <w:rFonts w:ascii="Times New Roman" w:hAnsi="Times New Roman" w:cs="Times New Roman"/>
          <w:sz w:val="24"/>
          <w:szCs w:val="24"/>
          <w:lang w:val="ru-RU"/>
        </w:rPr>
        <w:t xml:space="preserve"> Просвещение;</w:t>
      </w:r>
      <w:r w:rsidR="00E61616" w:rsidRPr="00395EF5">
        <w:rPr>
          <w:lang w:val="ru-RU"/>
        </w:rPr>
        <w:br/>
      </w:r>
      <w:r w:rsidR="00E61616" w:rsidRPr="00395EF5">
        <w:rPr>
          <w:rFonts w:ascii="Times New Roman" w:eastAsia="Times New Roman" w:hAnsi="Times New Roman"/>
          <w:color w:val="000000"/>
          <w:sz w:val="24"/>
          <w:lang w:val="ru-RU"/>
        </w:rPr>
        <w:t>Поурочные разработки по математике</w:t>
      </w:r>
      <w:r w:rsidR="00A63CC1">
        <w:rPr>
          <w:rFonts w:ascii="Times New Roman" w:eastAsia="Times New Roman" w:hAnsi="Times New Roman"/>
          <w:color w:val="000000"/>
          <w:sz w:val="24"/>
          <w:lang w:val="ru-RU"/>
        </w:rPr>
        <w:t xml:space="preserve">. </w:t>
      </w:r>
      <w:r w:rsidR="00E61616" w:rsidRPr="00395EF5">
        <w:rPr>
          <w:rFonts w:ascii="Times New Roman" w:eastAsia="Times New Roman" w:hAnsi="Times New Roman"/>
          <w:color w:val="000000"/>
          <w:sz w:val="24"/>
          <w:lang w:val="ru-RU"/>
        </w:rPr>
        <w:t>5 класс</w:t>
      </w:r>
      <w:r>
        <w:rPr>
          <w:rFonts w:ascii="Times New Roman" w:eastAsia="Times New Roman" w:hAnsi="Times New Roman"/>
          <w:color w:val="000000"/>
          <w:sz w:val="24"/>
          <w:lang w:val="ru-RU"/>
        </w:rPr>
        <w:t>: пособие для учителя</w:t>
      </w:r>
      <w:r w:rsidR="00E61616" w:rsidRPr="00395EF5">
        <w:rPr>
          <w:rFonts w:ascii="Times New Roman" w:eastAsia="Times New Roman" w:hAnsi="Times New Roman"/>
          <w:color w:val="000000"/>
          <w:sz w:val="24"/>
          <w:lang w:val="ru-RU"/>
        </w:rPr>
        <w:t xml:space="preserve">/ Попова </w:t>
      </w:r>
      <w:proofErr w:type="gramStart"/>
      <w:r w:rsidR="00E61616" w:rsidRPr="00395EF5">
        <w:rPr>
          <w:rFonts w:ascii="Times New Roman" w:eastAsia="Times New Roman" w:hAnsi="Times New Roman"/>
          <w:color w:val="000000"/>
          <w:sz w:val="24"/>
          <w:lang w:val="ru-RU"/>
        </w:rPr>
        <w:t>Л.П.</w:t>
      </w:r>
      <w:proofErr w:type="gramEnd"/>
      <w:r w:rsidR="00E61616" w:rsidRPr="00395EF5">
        <w:rPr>
          <w:rFonts w:ascii="Times New Roman" w:eastAsia="Times New Roman" w:hAnsi="Times New Roman"/>
          <w:color w:val="000000"/>
          <w:sz w:val="24"/>
          <w:lang w:val="ru-RU"/>
        </w:rPr>
        <w:t xml:space="preserve"> - М.: В</w:t>
      </w:r>
      <w:r>
        <w:rPr>
          <w:rFonts w:ascii="Times New Roman" w:eastAsia="Times New Roman" w:hAnsi="Times New Roman"/>
          <w:color w:val="000000"/>
          <w:sz w:val="24"/>
          <w:lang w:val="ru-RU"/>
        </w:rPr>
        <w:t>АКО</w:t>
      </w:r>
      <w:r w:rsidR="00E61616" w:rsidRPr="00395EF5">
        <w:rPr>
          <w:rFonts w:ascii="Times New Roman" w:eastAsia="Times New Roman" w:hAnsi="Times New Roman"/>
          <w:color w:val="000000"/>
          <w:sz w:val="24"/>
          <w:lang w:val="ru-RU"/>
        </w:rPr>
        <w:t xml:space="preserve">; </w:t>
      </w:r>
      <w:r w:rsidR="00E61616" w:rsidRPr="00395EF5">
        <w:rPr>
          <w:lang w:val="ru-RU"/>
        </w:rPr>
        <w:br/>
      </w:r>
      <w:r w:rsidR="00E61616" w:rsidRPr="00395EF5">
        <w:rPr>
          <w:rFonts w:ascii="Times New Roman" w:eastAsia="Times New Roman" w:hAnsi="Times New Roman"/>
          <w:color w:val="000000"/>
          <w:sz w:val="24"/>
          <w:lang w:val="ru-RU"/>
        </w:rPr>
        <w:t xml:space="preserve">Поурочные разработки </w:t>
      </w:r>
      <w:r w:rsidR="00A63CC1">
        <w:rPr>
          <w:rFonts w:ascii="Times New Roman" w:eastAsia="Times New Roman" w:hAnsi="Times New Roman"/>
          <w:color w:val="000000"/>
          <w:sz w:val="24"/>
          <w:lang w:val="ru-RU"/>
        </w:rPr>
        <w:t>по математике: 6 класс</w:t>
      </w:r>
      <w:r w:rsidR="00E61616" w:rsidRPr="00395EF5">
        <w:rPr>
          <w:rFonts w:ascii="Times New Roman" w:eastAsia="Times New Roman" w:hAnsi="Times New Roman"/>
          <w:color w:val="000000"/>
          <w:sz w:val="24"/>
          <w:lang w:val="ru-RU"/>
        </w:rPr>
        <w:t xml:space="preserve"> / Выговская В.В. </w:t>
      </w:r>
      <w:r w:rsidR="00A63CC1">
        <w:rPr>
          <w:rFonts w:ascii="Times New Roman" w:eastAsia="Times New Roman" w:hAnsi="Times New Roman"/>
          <w:color w:val="000000"/>
          <w:sz w:val="24"/>
          <w:lang w:val="ru-RU"/>
        </w:rPr>
        <w:t>–</w:t>
      </w:r>
      <w:r w:rsidR="00E61616" w:rsidRPr="00395EF5">
        <w:rPr>
          <w:rFonts w:ascii="Times New Roman" w:eastAsia="Times New Roman" w:hAnsi="Times New Roman"/>
          <w:color w:val="000000"/>
          <w:sz w:val="24"/>
          <w:lang w:val="ru-RU"/>
        </w:rPr>
        <w:t xml:space="preserve"> </w:t>
      </w:r>
      <w:r w:rsidR="00A63CC1">
        <w:rPr>
          <w:rFonts w:ascii="Times New Roman" w:eastAsia="Times New Roman" w:hAnsi="Times New Roman"/>
          <w:color w:val="000000"/>
          <w:sz w:val="24"/>
          <w:lang w:val="ru-RU"/>
        </w:rPr>
        <w:t>М.</w:t>
      </w:r>
      <w:r w:rsidR="00E61616" w:rsidRPr="00395EF5">
        <w:rPr>
          <w:rFonts w:ascii="Times New Roman" w:eastAsia="Times New Roman" w:hAnsi="Times New Roman"/>
          <w:color w:val="000000"/>
          <w:sz w:val="24"/>
          <w:lang w:val="ru-RU"/>
        </w:rPr>
        <w:t>: В</w:t>
      </w:r>
      <w:r w:rsidR="00A63CC1">
        <w:rPr>
          <w:rFonts w:ascii="Times New Roman" w:eastAsia="Times New Roman" w:hAnsi="Times New Roman"/>
          <w:color w:val="000000"/>
          <w:sz w:val="24"/>
          <w:lang w:val="ru-RU"/>
        </w:rPr>
        <w:t>АКО</w:t>
      </w:r>
      <w:r w:rsidR="00E61616" w:rsidRPr="00395EF5">
        <w:rPr>
          <w:rFonts w:ascii="Times New Roman" w:eastAsia="Times New Roman" w:hAnsi="Times New Roman"/>
          <w:color w:val="000000"/>
          <w:sz w:val="24"/>
          <w:lang w:val="ru-RU"/>
        </w:rPr>
        <w:t xml:space="preserve">; </w:t>
      </w:r>
      <w:r w:rsidR="00E61616" w:rsidRPr="00395EF5">
        <w:rPr>
          <w:lang w:val="ru-RU"/>
        </w:rPr>
        <w:br/>
      </w:r>
      <w:r w:rsidR="00E61616" w:rsidRPr="00395EF5">
        <w:rPr>
          <w:rFonts w:ascii="Times New Roman" w:eastAsia="Times New Roman" w:hAnsi="Times New Roman"/>
          <w:color w:val="000000"/>
          <w:sz w:val="24"/>
          <w:lang w:val="ru-RU"/>
        </w:rPr>
        <w:t xml:space="preserve">Обучение математике в 5-6 классах. методическое пособие к учебнику Н.Я. Виленкина и др. ФГОС / Жохов В.И. - М.: - Мнемозина; </w:t>
      </w:r>
      <w:r w:rsidR="00E61616" w:rsidRPr="00395EF5">
        <w:rPr>
          <w:lang w:val="ru-RU"/>
        </w:rPr>
        <w:br/>
      </w:r>
      <w:r w:rsidR="00E61616" w:rsidRPr="00395EF5">
        <w:rPr>
          <w:rFonts w:ascii="Times New Roman" w:eastAsia="Times New Roman" w:hAnsi="Times New Roman"/>
          <w:color w:val="000000"/>
          <w:sz w:val="24"/>
          <w:lang w:val="ru-RU"/>
        </w:rPr>
        <w:t xml:space="preserve">Математический тренажер. 5 класс. Пособие для учителей и учащихся. ФГОС / Жохов </w:t>
      </w:r>
      <w:proofErr w:type="gramStart"/>
      <w:r w:rsidR="00E61616" w:rsidRPr="00395EF5">
        <w:rPr>
          <w:rFonts w:ascii="Times New Roman" w:eastAsia="Times New Roman" w:hAnsi="Times New Roman"/>
          <w:color w:val="000000"/>
          <w:sz w:val="24"/>
          <w:lang w:val="ru-RU"/>
        </w:rPr>
        <w:t>В.И.</w:t>
      </w:r>
      <w:proofErr w:type="gramEnd"/>
      <w:r w:rsidR="00E61616" w:rsidRPr="00395EF5">
        <w:rPr>
          <w:rFonts w:ascii="Times New Roman" w:eastAsia="Times New Roman" w:hAnsi="Times New Roman"/>
          <w:color w:val="000000"/>
          <w:sz w:val="24"/>
          <w:lang w:val="ru-RU"/>
        </w:rPr>
        <w:t xml:space="preserve"> - М.: Мнемозина; </w:t>
      </w:r>
      <w:r w:rsidR="00E61616" w:rsidRPr="00395EF5">
        <w:rPr>
          <w:lang w:val="ru-RU"/>
        </w:rPr>
        <w:br/>
      </w:r>
      <w:r w:rsidR="00E61616" w:rsidRPr="00395EF5">
        <w:rPr>
          <w:rFonts w:ascii="Times New Roman" w:eastAsia="Times New Roman" w:hAnsi="Times New Roman"/>
          <w:color w:val="000000"/>
          <w:sz w:val="24"/>
          <w:lang w:val="ru-RU"/>
        </w:rPr>
        <w:t xml:space="preserve">Математический тренажер. 6 класс. Пособие для учителей и учащихся. ФГОС / Жохов </w:t>
      </w:r>
      <w:proofErr w:type="gramStart"/>
      <w:r w:rsidR="00E61616" w:rsidRPr="00395EF5">
        <w:rPr>
          <w:rFonts w:ascii="Times New Roman" w:eastAsia="Times New Roman" w:hAnsi="Times New Roman"/>
          <w:color w:val="000000"/>
          <w:sz w:val="24"/>
          <w:lang w:val="ru-RU"/>
        </w:rPr>
        <w:t>В.И.</w:t>
      </w:r>
      <w:proofErr w:type="gramEnd"/>
      <w:r w:rsidR="00E61616" w:rsidRPr="00395EF5">
        <w:rPr>
          <w:rFonts w:ascii="Times New Roman" w:eastAsia="Times New Roman" w:hAnsi="Times New Roman"/>
          <w:color w:val="000000"/>
          <w:sz w:val="24"/>
          <w:lang w:val="ru-RU"/>
        </w:rPr>
        <w:t xml:space="preserve"> - М.: Мнемозина; </w:t>
      </w:r>
      <w:r w:rsidR="00E61616" w:rsidRPr="00395EF5">
        <w:rPr>
          <w:lang w:val="ru-RU"/>
        </w:rPr>
        <w:br/>
      </w:r>
      <w:r w:rsidR="00E61616" w:rsidRPr="00395EF5">
        <w:rPr>
          <w:rFonts w:ascii="Times New Roman" w:eastAsia="Times New Roman" w:hAnsi="Times New Roman"/>
          <w:color w:val="000000"/>
          <w:sz w:val="24"/>
          <w:lang w:val="ru-RU"/>
        </w:rPr>
        <w:t xml:space="preserve">Математические диктанты. 5 класс. ФГОС / Жохов </w:t>
      </w:r>
      <w:proofErr w:type="gramStart"/>
      <w:r w:rsidR="00E61616" w:rsidRPr="00395EF5">
        <w:rPr>
          <w:rFonts w:ascii="Times New Roman" w:eastAsia="Times New Roman" w:hAnsi="Times New Roman"/>
          <w:color w:val="000000"/>
          <w:sz w:val="24"/>
          <w:lang w:val="ru-RU"/>
        </w:rPr>
        <w:t>В.И.</w:t>
      </w:r>
      <w:proofErr w:type="gramEnd"/>
      <w:r w:rsidR="00E61616" w:rsidRPr="00395EF5">
        <w:rPr>
          <w:rFonts w:ascii="Times New Roman" w:eastAsia="Times New Roman" w:hAnsi="Times New Roman"/>
          <w:color w:val="000000"/>
          <w:sz w:val="24"/>
          <w:lang w:val="ru-RU"/>
        </w:rPr>
        <w:t xml:space="preserve"> - М.: Мнемозина; </w:t>
      </w:r>
      <w:r w:rsidR="00E61616" w:rsidRPr="00395EF5">
        <w:rPr>
          <w:lang w:val="ru-RU"/>
        </w:rPr>
        <w:br/>
      </w:r>
      <w:r w:rsidR="00E61616" w:rsidRPr="00395EF5">
        <w:rPr>
          <w:rFonts w:ascii="Times New Roman" w:eastAsia="Times New Roman" w:hAnsi="Times New Roman"/>
          <w:color w:val="000000"/>
          <w:sz w:val="24"/>
          <w:lang w:val="ru-RU"/>
        </w:rPr>
        <w:t xml:space="preserve">Математические диктанты. 6 класс. ФГОС / Жохов </w:t>
      </w:r>
      <w:proofErr w:type="gramStart"/>
      <w:r w:rsidR="00E61616" w:rsidRPr="00395EF5">
        <w:rPr>
          <w:rFonts w:ascii="Times New Roman" w:eastAsia="Times New Roman" w:hAnsi="Times New Roman"/>
          <w:color w:val="000000"/>
          <w:sz w:val="24"/>
          <w:lang w:val="ru-RU"/>
        </w:rPr>
        <w:t>В.И.</w:t>
      </w:r>
      <w:proofErr w:type="gramEnd"/>
      <w:r w:rsidR="00E61616" w:rsidRPr="00395EF5">
        <w:rPr>
          <w:rFonts w:ascii="Times New Roman" w:eastAsia="Times New Roman" w:hAnsi="Times New Roman"/>
          <w:color w:val="000000"/>
          <w:sz w:val="24"/>
          <w:lang w:val="ru-RU"/>
        </w:rPr>
        <w:t xml:space="preserve"> - М.: Мнемозина; </w:t>
      </w:r>
      <w:r w:rsidR="00E61616" w:rsidRPr="00395EF5">
        <w:rPr>
          <w:lang w:val="ru-RU"/>
        </w:rPr>
        <w:br/>
      </w:r>
      <w:r w:rsidR="00E61616" w:rsidRPr="00395EF5">
        <w:rPr>
          <w:rFonts w:ascii="Times New Roman" w:eastAsia="Times New Roman" w:hAnsi="Times New Roman"/>
          <w:color w:val="000000"/>
          <w:sz w:val="24"/>
          <w:lang w:val="ru-RU"/>
        </w:rPr>
        <w:t xml:space="preserve">Математика. 5 класс. Дидактические материалы. Практикум / Чесноков А.С., Нешков К.И. -Академкнига / Учебник; </w:t>
      </w:r>
      <w:r w:rsidR="00E61616" w:rsidRPr="00395EF5">
        <w:rPr>
          <w:lang w:val="ru-RU"/>
        </w:rPr>
        <w:br/>
      </w:r>
      <w:r w:rsidR="00E61616" w:rsidRPr="00395EF5">
        <w:rPr>
          <w:rFonts w:ascii="Times New Roman" w:eastAsia="Times New Roman" w:hAnsi="Times New Roman"/>
          <w:color w:val="000000"/>
          <w:sz w:val="24"/>
          <w:lang w:val="ru-RU"/>
        </w:rPr>
        <w:t xml:space="preserve">Математика. 6 класс. Дидактические материалы. Практикум / Чесноков А.С., Нешков К.И. -Академкнига / Учебник; </w:t>
      </w:r>
      <w:r w:rsidR="00E61616" w:rsidRPr="00395EF5">
        <w:rPr>
          <w:lang w:val="ru-RU"/>
        </w:rPr>
        <w:br/>
      </w:r>
      <w:r w:rsidR="00E61616" w:rsidRPr="00395EF5">
        <w:rPr>
          <w:rFonts w:ascii="Times New Roman" w:eastAsia="Times New Roman" w:hAnsi="Times New Roman"/>
          <w:color w:val="000000"/>
          <w:sz w:val="24"/>
          <w:lang w:val="ru-RU"/>
        </w:rPr>
        <w:t xml:space="preserve">Математика. 5 класс. Рабочая тетрадь к учебнику Н.Я. Виленкина и др. ФГОС (в 2 частях) / Ерина </w:t>
      </w:r>
      <w:proofErr w:type="gramStart"/>
      <w:r w:rsidR="00E61616" w:rsidRPr="00395EF5">
        <w:rPr>
          <w:rFonts w:ascii="Times New Roman" w:eastAsia="Times New Roman" w:hAnsi="Times New Roman"/>
          <w:color w:val="000000"/>
          <w:sz w:val="24"/>
          <w:lang w:val="ru-RU"/>
        </w:rPr>
        <w:t>Т.М.</w:t>
      </w:r>
      <w:proofErr w:type="gramEnd"/>
      <w:r w:rsidR="00E61616" w:rsidRPr="00395EF5">
        <w:rPr>
          <w:rFonts w:ascii="Times New Roman" w:eastAsia="Times New Roman" w:hAnsi="Times New Roman"/>
          <w:color w:val="000000"/>
          <w:sz w:val="24"/>
          <w:lang w:val="ru-RU"/>
        </w:rPr>
        <w:t xml:space="preserve">, Ерина М.Ю., - Экзамен; </w:t>
      </w:r>
      <w:r w:rsidR="00E61616" w:rsidRPr="00395EF5">
        <w:rPr>
          <w:lang w:val="ru-RU"/>
        </w:rPr>
        <w:br/>
      </w:r>
      <w:r w:rsidR="00E61616" w:rsidRPr="00395EF5">
        <w:rPr>
          <w:rFonts w:ascii="Times New Roman" w:eastAsia="Times New Roman" w:hAnsi="Times New Roman"/>
          <w:color w:val="000000"/>
          <w:sz w:val="24"/>
          <w:lang w:val="ru-RU"/>
        </w:rPr>
        <w:t xml:space="preserve">Математика. 6 класс. Рабочая тетрадь к учебнику Н.Я. Виленкина и др. ФГОС (в 2 частях) / Ерина </w:t>
      </w:r>
      <w:proofErr w:type="gramStart"/>
      <w:r w:rsidR="00E61616" w:rsidRPr="00395EF5">
        <w:rPr>
          <w:rFonts w:ascii="Times New Roman" w:eastAsia="Times New Roman" w:hAnsi="Times New Roman"/>
          <w:color w:val="000000"/>
          <w:sz w:val="24"/>
          <w:lang w:val="ru-RU"/>
        </w:rPr>
        <w:t>Т.М.</w:t>
      </w:r>
      <w:proofErr w:type="gramEnd"/>
      <w:r w:rsidR="00E61616" w:rsidRPr="00395EF5">
        <w:rPr>
          <w:rFonts w:ascii="Times New Roman" w:eastAsia="Times New Roman" w:hAnsi="Times New Roman"/>
          <w:color w:val="000000"/>
          <w:sz w:val="24"/>
          <w:lang w:val="ru-RU"/>
        </w:rPr>
        <w:t xml:space="preserve"> - Экзамен.</w:t>
      </w:r>
    </w:p>
    <w:p w14:paraId="7CD14E20" w14:textId="77777777" w:rsidR="004C562A" w:rsidRPr="00395EF5" w:rsidRDefault="00E61616">
      <w:pPr>
        <w:autoSpaceDE w:val="0"/>
        <w:autoSpaceDN w:val="0"/>
        <w:spacing w:before="264" w:after="0" w:line="230" w:lineRule="auto"/>
        <w:rPr>
          <w:lang w:val="ru-RU"/>
        </w:rPr>
      </w:pPr>
      <w:r w:rsidRPr="00395EF5">
        <w:rPr>
          <w:rFonts w:ascii="Times New Roman" w:eastAsia="Times New Roman" w:hAnsi="Times New Roman"/>
          <w:b/>
          <w:color w:val="000000"/>
          <w:sz w:val="24"/>
          <w:lang w:val="ru-RU"/>
        </w:rPr>
        <w:t>ЦИФРОВЫЕ ОБРАЗОВАТЕЛЬНЫЕ РЕСУРСЫ И РЕСУРСЫ СЕТИ ИНТЕРНЕТ</w:t>
      </w:r>
    </w:p>
    <w:p w14:paraId="04AF0E6D" w14:textId="77777777" w:rsidR="004C562A" w:rsidRPr="00395EF5" w:rsidRDefault="00E61616">
      <w:pPr>
        <w:autoSpaceDE w:val="0"/>
        <w:autoSpaceDN w:val="0"/>
        <w:spacing w:before="168" w:after="0" w:line="283" w:lineRule="auto"/>
        <w:ind w:right="144"/>
        <w:rPr>
          <w:lang w:val="ru-RU"/>
        </w:rPr>
      </w:pPr>
      <w:r w:rsidRPr="00395EF5">
        <w:rPr>
          <w:rFonts w:ascii="Times New Roman" w:eastAsia="Times New Roman" w:hAnsi="Times New Roman"/>
          <w:color w:val="000000"/>
          <w:sz w:val="24"/>
          <w:lang w:val="ru-RU"/>
        </w:rPr>
        <w:t xml:space="preserve">Российский Общеобразовательный портал </w:t>
      </w:r>
      <w:r>
        <w:rPr>
          <w:rFonts w:ascii="Times New Roman" w:eastAsia="Times New Roman" w:hAnsi="Times New Roman"/>
          <w:color w:val="000000"/>
          <w:sz w:val="24"/>
        </w:rPr>
        <w:t>http</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 xml:space="preserve">/ </w:t>
      </w:r>
      <w:r w:rsidRPr="00395EF5">
        <w:rPr>
          <w:lang w:val="ru-RU"/>
        </w:rPr>
        <w:br/>
      </w:r>
      <w:r w:rsidRPr="00395EF5">
        <w:rPr>
          <w:rFonts w:ascii="Times New Roman" w:eastAsia="Times New Roman" w:hAnsi="Times New Roman"/>
          <w:color w:val="000000"/>
          <w:sz w:val="24"/>
          <w:lang w:val="ru-RU"/>
        </w:rPr>
        <w:t xml:space="preserve">Всероссийский Интернет-педсовет </w:t>
      </w:r>
      <w:r>
        <w:rPr>
          <w:rFonts w:ascii="Times New Roman" w:eastAsia="Times New Roman" w:hAnsi="Times New Roman"/>
          <w:color w:val="000000"/>
          <w:sz w:val="24"/>
        </w:rPr>
        <w:t>http</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pedsovet</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395EF5">
        <w:rPr>
          <w:rFonts w:ascii="Times New Roman" w:eastAsia="Times New Roman" w:hAnsi="Times New Roman"/>
          <w:color w:val="000000"/>
          <w:sz w:val="24"/>
          <w:lang w:val="ru-RU"/>
        </w:rPr>
        <w:t xml:space="preserve">/ </w:t>
      </w:r>
      <w:r w:rsidRPr="00395EF5">
        <w:rPr>
          <w:lang w:val="ru-RU"/>
        </w:rPr>
        <w:br/>
      </w:r>
      <w:r w:rsidRPr="00395EF5">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395EF5">
        <w:rPr>
          <w:rFonts w:ascii="Times New Roman" w:eastAsia="Times New Roman" w:hAnsi="Times New Roman"/>
          <w:color w:val="000000"/>
          <w:sz w:val="24"/>
          <w:lang w:val="ru-RU"/>
        </w:rPr>
        <w:t xml:space="preserve">/ Фестиваль педагогических идей "Открытый урок" </w:t>
      </w:r>
      <w:r>
        <w:rPr>
          <w:rFonts w:ascii="Times New Roman" w:eastAsia="Times New Roman" w:hAnsi="Times New Roman"/>
          <w:color w:val="000000"/>
          <w:sz w:val="24"/>
        </w:rPr>
        <w:t>http</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395EF5">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 xml:space="preserve">/ </w:t>
      </w:r>
      <w:r w:rsidRPr="00395EF5">
        <w:rPr>
          <w:lang w:val="ru-RU"/>
        </w:rPr>
        <w:br/>
      </w:r>
      <w:r w:rsidRPr="00395EF5">
        <w:rPr>
          <w:rFonts w:ascii="Times New Roman" w:eastAsia="Times New Roman" w:hAnsi="Times New Roman"/>
          <w:color w:val="000000"/>
          <w:sz w:val="24"/>
          <w:lang w:val="ru-RU"/>
        </w:rPr>
        <w:t xml:space="preserve">Математика в школе </w:t>
      </w:r>
      <w:r>
        <w:rPr>
          <w:rFonts w:ascii="Times New Roman" w:eastAsia="Times New Roman" w:hAnsi="Times New Roman"/>
          <w:color w:val="000000"/>
          <w:sz w:val="24"/>
        </w:rPr>
        <w:t>http</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metodisty</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m</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groups</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files</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matematika</w:t>
      </w:r>
      <w:r w:rsidRPr="00395EF5">
        <w:rPr>
          <w:rFonts w:ascii="Times New Roman" w:eastAsia="Times New Roman" w:hAnsi="Times New Roman"/>
          <w:color w:val="000000"/>
          <w:sz w:val="24"/>
          <w:lang w:val="ru-RU"/>
        </w:rPr>
        <w:t>_</w:t>
      </w:r>
      <w:r>
        <w:rPr>
          <w:rFonts w:ascii="Times New Roman" w:eastAsia="Times New Roman" w:hAnsi="Times New Roman"/>
          <w:color w:val="000000"/>
          <w:sz w:val="24"/>
        </w:rPr>
        <w:t>v</w:t>
      </w:r>
      <w:r w:rsidRPr="00395EF5">
        <w:rPr>
          <w:rFonts w:ascii="Times New Roman" w:eastAsia="Times New Roman" w:hAnsi="Times New Roman"/>
          <w:color w:val="000000"/>
          <w:sz w:val="24"/>
          <w:lang w:val="ru-RU"/>
        </w:rPr>
        <w:t>_</w:t>
      </w:r>
      <w:r>
        <w:rPr>
          <w:rFonts w:ascii="Times New Roman" w:eastAsia="Times New Roman" w:hAnsi="Times New Roman"/>
          <w:color w:val="000000"/>
          <w:sz w:val="24"/>
        </w:rPr>
        <w:t>shkole</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cat</w:t>
      </w:r>
      <w:r w:rsidRPr="00395EF5">
        <w:rPr>
          <w:rFonts w:ascii="Times New Roman" w:eastAsia="Times New Roman" w:hAnsi="Times New Roman"/>
          <w:color w:val="000000"/>
          <w:sz w:val="24"/>
          <w:lang w:val="ru-RU"/>
        </w:rPr>
        <w:t xml:space="preserve">=32 </w:t>
      </w:r>
      <w:r w:rsidRPr="00395EF5">
        <w:rPr>
          <w:lang w:val="ru-RU"/>
        </w:rPr>
        <w:br/>
      </w:r>
      <w:r w:rsidRPr="00395EF5">
        <w:rPr>
          <w:rFonts w:ascii="Times New Roman" w:eastAsia="Times New Roman" w:hAnsi="Times New Roman"/>
          <w:color w:val="000000"/>
          <w:sz w:val="24"/>
          <w:lang w:val="ru-RU"/>
        </w:rPr>
        <w:t xml:space="preserve">Цифровой образовательный контент </w:t>
      </w:r>
      <w:r>
        <w:rPr>
          <w:rFonts w:ascii="Times New Roman" w:eastAsia="Times New Roman" w:hAnsi="Times New Roman"/>
          <w:color w:val="000000"/>
          <w:sz w:val="24"/>
        </w:rPr>
        <w:t>https</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educont</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 xml:space="preserve"> </w:t>
      </w:r>
      <w:r w:rsidRPr="00395EF5">
        <w:rPr>
          <w:lang w:val="ru-RU"/>
        </w:rPr>
        <w:br/>
      </w:r>
      <w:r w:rsidRPr="00395EF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395EF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95EF5">
        <w:rPr>
          <w:rFonts w:ascii="Times New Roman" w:eastAsia="Times New Roman" w:hAnsi="Times New Roman"/>
          <w:color w:val="000000"/>
          <w:sz w:val="24"/>
          <w:lang w:val="ru-RU"/>
        </w:rPr>
        <w:t>/?</w:t>
      </w:r>
    </w:p>
    <w:p w14:paraId="4AC9152F" w14:textId="77777777" w:rsidR="004C562A" w:rsidRPr="00395EF5" w:rsidRDefault="004C562A">
      <w:pPr>
        <w:rPr>
          <w:lang w:val="ru-RU"/>
        </w:rPr>
        <w:sectPr w:rsidR="004C562A" w:rsidRPr="00395EF5">
          <w:pgSz w:w="11900" w:h="16840"/>
          <w:pgMar w:top="298" w:right="650" w:bottom="1440" w:left="666" w:header="720" w:footer="720" w:gutter="0"/>
          <w:cols w:space="720" w:equalWidth="0">
            <w:col w:w="10584" w:space="0"/>
          </w:cols>
          <w:docGrid w:linePitch="360"/>
        </w:sectPr>
      </w:pPr>
    </w:p>
    <w:p w14:paraId="1F3E7EA6" w14:textId="77777777" w:rsidR="004C562A" w:rsidRPr="00395EF5" w:rsidRDefault="004C562A">
      <w:pPr>
        <w:autoSpaceDE w:val="0"/>
        <w:autoSpaceDN w:val="0"/>
        <w:spacing w:after="78" w:line="220" w:lineRule="exact"/>
        <w:rPr>
          <w:lang w:val="ru-RU"/>
        </w:rPr>
      </w:pPr>
    </w:p>
    <w:p w14:paraId="3B8D603A" w14:textId="77777777" w:rsidR="004C562A" w:rsidRPr="00395EF5" w:rsidRDefault="00E61616">
      <w:pPr>
        <w:autoSpaceDE w:val="0"/>
        <w:autoSpaceDN w:val="0"/>
        <w:spacing w:after="0" w:line="230" w:lineRule="auto"/>
        <w:rPr>
          <w:lang w:val="ru-RU"/>
        </w:rPr>
      </w:pPr>
      <w:r w:rsidRPr="00395EF5">
        <w:rPr>
          <w:rFonts w:ascii="Times New Roman" w:eastAsia="Times New Roman" w:hAnsi="Times New Roman"/>
          <w:b/>
          <w:color w:val="000000"/>
          <w:sz w:val="24"/>
          <w:lang w:val="ru-RU"/>
        </w:rPr>
        <w:t>МАТЕРИАЛЬНО-ТЕХНИЧЕСКОЕ ОБЕСПЕЧЕНИЕ ОБРАЗОВАТЕЛЬНОГО ПРОЦЕССА</w:t>
      </w:r>
    </w:p>
    <w:p w14:paraId="39B15435" w14:textId="77777777" w:rsidR="004C562A" w:rsidRPr="00395EF5" w:rsidRDefault="00E61616">
      <w:pPr>
        <w:autoSpaceDE w:val="0"/>
        <w:autoSpaceDN w:val="0"/>
        <w:spacing w:before="346" w:after="0" w:line="230" w:lineRule="auto"/>
        <w:rPr>
          <w:lang w:val="ru-RU"/>
        </w:rPr>
      </w:pPr>
      <w:r w:rsidRPr="00395EF5">
        <w:rPr>
          <w:rFonts w:ascii="Times New Roman" w:eastAsia="Times New Roman" w:hAnsi="Times New Roman"/>
          <w:b/>
          <w:color w:val="000000"/>
          <w:sz w:val="24"/>
          <w:lang w:val="ru-RU"/>
        </w:rPr>
        <w:t>УЧЕБНОЕ ОБОРУДОВАНИЕ</w:t>
      </w:r>
    </w:p>
    <w:p w14:paraId="62F84580" w14:textId="77777777" w:rsidR="004C562A" w:rsidRPr="00395EF5" w:rsidRDefault="00E61616">
      <w:pPr>
        <w:autoSpaceDE w:val="0"/>
        <w:autoSpaceDN w:val="0"/>
        <w:spacing w:before="166" w:after="0" w:line="271" w:lineRule="auto"/>
        <w:ind w:right="144"/>
        <w:rPr>
          <w:lang w:val="ru-RU"/>
        </w:rPr>
      </w:pPr>
      <w:r w:rsidRPr="00395EF5">
        <w:rPr>
          <w:rFonts w:ascii="Times New Roman" w:eastAsia="Times New Roman" w:hAnsi="Times New Roman"/>
          <w:color w:val="000000"/>
          <w:sz w:val="24"/>
          <w:lang w:val="ru-RU"/>
        </w:rPr>
        <w:t xml:space="preserve">Интерактивная доска, мультимедийный проектор, персональный компьютер; акустические колонки, принтер, клавиатура, мышь; </w:t>
      </w:r>
      <w:r w:rsidRPr="00395EF5">
        <w:rPr>
          <w:lang w:val="ru-RU"/>
        </w:rPr>
        <w:br/>
      </w:r>
      <w:r w:rsidRPr="00395EF5">
        <w:rPr>
          <w:rFonts w:ascii="Times New Roman" w:eastAsia="Times New Roman" w:hAnsi="Times New Roman"/>
          <w:color w:val="000000"/>
          <w:sz w:val="24"/>
          <w:lang w:val="ru-RU"/>
        </w:rPr>
        <w:t>классная доска с набором магнитов для крепления таблиц;</w:t>
      </w:r>
    </w:p>
    <w:p w14:paraId="698F2DF1" w14:textId="77777777" w:rsidR="004C562A" w:rsidRPr="00395EF5" w:rsidRDefault="00E61616">
      <w:pPr>
        <w:autoSpaceDE w:val="0"/>
        <w:autoSpaceDN w:val="0"/>
        <w:spacing w:before="262" w:after="0" w:line="230" w:lineRule="auto"/>
        <w:rPr>
          <w:lang w:val="ru-RU"/>
        </w:rPr>
      </w:pPr>
      <w:r w:rsidRPr="00395EF5">
        <w:rPr>
          <w:rFonts w:ascii="Times New Roman" w:eastAsia="Times New Roman" w:hAnsi="Times New Roman"/>
          <w:b/>
          <w:color w:val="000000"/>
          <w:sz w:val="24"/>
          <w:lang w:val="ru-RU"/>
        </w:rPr>
        <w:t>ОБОРУДОВАНИЕ ДЛЯ ПРОВЕДЕНИЯ ЛАБОРАТОРНЫХ И ПРАКТИЧЕСКИХ РАБОТ</w:t>
      </w:r>
    </w:p>
    <w:p w14:paraId="34E26CB7" w14:textId="77777777" w:rsidR="004C562A" w:rsidRPr="00395EF5" w:rsidRDefault="00E61616">
      <w:pPr>
        <w:autoSpaceDE w:val="0"/>
        <w:autoSpaceDN w:val="0"/>
        <w:spacing w:before="166" w:after="0" w:line="286" w:lineRule="auto"/>
        <w:rPr>
          <w:lang w:val="ru-RU"/>
        </w:rPr>
      </w:pPr>
      <w:r w:rsidRPr="00395EF5">
        <w:rPr>
          <w:rFonts w:ascii="Times New Roman" w:eastAsia="Times New Roman" w:hAnsi="Times New Roman"/>
          <w:color w:val="000000"/>
          <w:sz w:val="24"/>
          <w:lang w:val="ru-RU"/>
        </w:rPr>
        <w:t xml:space="preserve">Интерактивная доска, мультимедийный проектор, персональный компьютер, акустические колонки, принтер; </w:t>
      </w:r>
      <w:r w:rsidRPr="00395EF5">
        <w:rPr>
          <w:lang w:val="ru-RU"/>
        </w:rPr>
        <w:br/>
      </w:r>
      <w:r w:rsidRPr="00395EF5">
        <w:rPr>
          <w:rFonts w:ascii="Times New Roman" w:eastAsia="Times New Roman" w:hAnsi="Times New Roman"/>
          <w:color w:val="000000"/>
          <w:sz w:val="24"/>
          <w:lang w:val="ru-RU"/>
        </w:rPr>
        <w:t xml:space="preserve">классная доска с набором магнитов для крепления таблиц; </w:t>
      </w:r>
      <w:r w:rsidRPr="00395EF5">
        <w:rPr>
          <w:lang w:val="ru-RU"/>
        </w:rPr>
        <w:br/>
      </w:r>
      <w:r w:rsidRPr="00395EF5">
        <w:rPr>
          <w:rFonts w:ascii="Times New Roman" w:eastAsia="Times New Roman" w:hAnsi="Times New Roman"/>
          <w:color w:val="000000"/>
          <w:sz w:val="24"/>
          <w:lang w:val="ru-RU"/>
        </w:rPr>
        <w:t xml:space="preserve">демонстрационные измерительные инструменты и приспособления (размеченные и неразмеченные линейки, циркули, транспортиры, наборы угольников, мерки); </w:t>
      </w:r>
      <w:r w:rsidRPr="00395EF5">
        <w:rPr>
          <w:lang w:val="ru-RU"/>
        </w:rPr>
        <w:br/>
      </w:r>
      <w:r w:rsidRPr="00395EF5">
        <w:rPr>
          <w:rFonts w:ascii="Times New Roman" w:eastAsia="Times New Roman" w:hAnsi="Times New Roman"/>
          <w:color w:val="000000"/>
          <w:sz w:val="24"/>
          <w:lang w:val="ru-RU"/>
        </w:rPr>
        <w:t xml:space="preserve">демонстрационные пособия для изучения геометрических величин (длины, периметра, площади): палетка, квадраты (мерки) и др.; </w:t>
      </w:r>
      <w:r w:rsidRPr="00395EF5">
        <w:rPr>
          <w:lang w:val="ru-RU"/>
        </w:rPr>
        <w:br/>
      </w:r>
      <w:r w:rsidRPr="00395EF5">
        <w:rPr>
          <w:rFonts w:ascii="Times New Roman" w:eastAsia="Times New Roman" w:hAnsi="Times New Roman"/>
          <w:color w:val="000000"/>
          <w:sz w:val="24"/>
          <w:lang w:val="ru-RU"/>
        </w:rPr>
        <w:t xml:space="preserve">демонстрационные пособия для изучения геометрических фигур: модели геометрических фигур и тел, развертки геометрических тел; </w:t>
      </w:r>
      <w:r w:rsidRPr="00395EF5">
        <w:rPr>
          <w:lang w:val="ru-RU"/>
        </w:rPr>
        <w:br/>
      </w:r>
      <w:r w:rsidRPr="00395EF5">
        <w:rPr>
          <w:rFonts w:ascii="Times New Roman" w:eastAsia="Times New Roman" w:hAnsi="Times New Roman"/>
          <w:color w:val="000000"/>
          <w:sz w:val="24"/>
          <w:lang w:val="ru-RU"/>
        </w:rPr>
        <w:t>демонстрационные таблицы.</w:t>
      </w:r>
    </w:p>
    <w:p w14:paraId="6D716D1D" w14:textId="77777777" w:rsidR="004C562A" w:rsidRPr="00395EF5" w:rsidRDefault="004C562A">
      <w:pPr>
        <w:rPr>
          <w:lang w:val="ru-RU"/>
        </w:rPr>
        <w:sectPr w:rsidR="004C562A" w:rsidRPr="00395EF5">
          <w:pgSz w:w="11900" w:h="16840"/>
          <w:pgMar w:top="298" w:right="650" w:bottom="1440" w:left="666" w:header="720" w:footer="720" w:gutter="0"/>
          <w:cols w:space="720" w:equalWidth="0">
            <w:col w:w="10584" w:space="0"/>
          </w:cols>
          <w:docGrid w:linePitch="360"/>
        </w:sectPr>
      </w:pPr>
    </w:p>
    <w:p w14:paraId="3373DA10" w14:textId="77777777" w:rsidR="00E61616" w:rsidRPr="00395EF5" w:rsidRDefault="00E61616">
      <w:pPr>
        <w:rPr>
          <w:lang w:val="ru-RU"/>
        </w:rPr>
      </w:pPr>
    </w:p>
    <w:sectPr w:rsidR="00E61616" w:rsidRPr="00395EF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584290272">
    <w:abstractNumId w:val="8"/>
  </w:num>
  <w:num w:numId="2" w16cid:durableId="719674162">
    <w:abstractNumId w:val="6"/>
  </w:num>
  <w:num w:numId="3" w16cid:durableId="719330978">
    <w:abstractNumId w:val="5"/>
  </w:num>
  <w:num w:numId="4" w16cid:durableId="1599290607">
    <w:abstractNumId w:val="4"/>
  </w:num>
  <w:num w:numId="5" w16cid:durableId="464087684">
    <w:abstractNumId w:val="7"/>
  </w:num>
  <w:num w:numId="6" w16cid:durableId="1908763670">
    <w:abstractNumId w:val="3"/>
  </w:num>
  <w:num w:numId="7" w16cid:durableId="333384316">
    <w:abstractNumId w:val="2"/>
  </w:num>
  <w:num w:numId="8" w16cid:durableId="1511798450">
    <w:abstractNumId w:val="1"/>
  </w:num>
  <w:num w:numId="9" w16cid:durableId="188143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92B8A"/>
    <w:rsid w:val="0015074B"/>
    <w:rsid w:val="0029639D"/>
    <w:rsid w:val="003025F0"/>
    <w:rsid w:val="00326F90"/>
    <w:rsid w:val="00395EF5"/>
    <w:rsid w:val="00411C98"/>
    <w:rsid w:val="004A52C4"/>
    <w:rsid w:val="004C562A"/>
    <w:rsid w:val="00600CA7"/>
    <w:rsid w:val="006E7B1A"/>
    <w:rsid w:val="00732C51"/>
    <w:rsid w:val="009366A3"/>
    <w:rsid w:val="00A63CC1"/>
    <w:rsid w:val="00AA1D8D"/>
    <w:rsid w:val="00B47730"/>
    <w:rsid w:val="00CB0664"/>
    <w:rsid w:val="00CD359B"/>
    <w:rsid w:val="00E61616"/>
    <w:rsid w:val="00FC693F"/>
    <w:rsid w:val="00FF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10DB1"/>
  <w14:defaultImageDpi w14:val="300"/>
  <w15:docId w15:val="{EA7E4D75-592A-4E4A-9AD6-2C493ED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9348</Words>
  <Characters>53287</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Мария Румянцева</cp:lastModifiedBy>
  <cp:revision>10</cp:revision>
  <dcterms:created xsi:type="dcterms:W3CDTF">2022-05-31T06:48:00Z</dcterms:created>
  <dcterms:modified xsi:type="dcterms:W3CDTF">2022-05-31T17:07:00Z</dcterms:modified>
  <cp:category/>
</cp:coreProperties>
</file>